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8C" w:rsidRDefault="000A468C" w:rsidP="00FB7A28">
      <w:pPr>
        <w:autoSpaceDE w:val="0"/>
        <w:autoSpaceDN w:val="0"/>
        <w:spacing w:after="78" w:line="240" w:lineRule="auto"/>
        <w:contextualSpacing/>
      </w:pPr>
    </w:p>
    <w:p w:rsidR="000A468C" w:rsidRPr="00FB7A28" w:rsidRDefault="008860F6" w:rsidP="008860F6">
      <w:pPr>
        <w:spacing w:line="240" w:lineRule="auto"/>
        <w:contextualSpacing/>
        <w:jc w:val="center"/>
        <w:rPr>
          <w:lang w:val="ru-RU"/>
        </w:rPr>
        <w:sectPr w:rsidR="000A468C" w:rsidRPr="00FB7A28">
          <w:footerReference w:type="default" r:id="rId8"/>
          <w:pgSz w:w="11900" w:h="16840"/>
          <w:pgMar w:top="298" w:right="834" w:bottom="1440" w:left="738" w:header="720" w:footer="720" w:gutter="0"/>
          <w:cols w:space="720" w:equalWidth="0">
            <w:col w:w="1032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429252" cy="9417132"/>
            <wp:effectExtent l="19050" t="0" r="0" b="0"/>
            <wp:docPr id="1" name="Рисунок 1" descr="C:\Users\User\Desktop\готовые программы 1 класс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ые программы 1 класс\матем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020" t="4216" r="3727" b="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51" cy="941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8C" w:rsidRPr="00FB7A28" w:rsidRDefault="000A468C" w:rsidP="00FB7A28">
      <w:pPr>
        <w:autoSpaceDE w:val="0"/>
        <w:autoSpaceDN w:val="0"/>
        <w:spacing w:after="258" w:line="240" w:lineRule="auto"/>
        <w:contextualSpacing/>
        <w:rPr>
          <w:lang w:val="ru-RU"/>
        </w:rPr>
      </w:pPr>
    </w:p>
    <w:p w:rsidR="000A468C" w:rsidRPr="00FB7A28" w:rsidRDefault="00FB7A28" w:rsidP="00FB7A28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A468C" w:rsidRPr="00FB7A28" w:rsidRDefault="00FB7A28" w:rsidP="00FB7A28">
      <w:pPr>
        <w:autoSpaceDE w:val="0"/>
        <w:autoSpaceDN w:val="0"/>
        <w:spacing w:before="346" w:after="0" w:line="240" w:lineRule="auto"/>
        <w:ind w:firstLine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0A468C" w:rsidRPr="00FB7A28" w:rsidRDefault="00FB7A28" w:rsidP="00FB7A28">
      <w:pPr>
        <w:autoSpaceDE w:val="0"/>
        <w:autoSpaceDN w:val="0"/>
        <w:spacing w:before="70" w:after="0" w:line="240" w:lineRule="auto"/>
        <w:ind w:right="144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192" w:after="0" w:line="240" w:lineRule="auto"/>
        <w:ind w:right="144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420" w:right="28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300" w:after="0" w:line="240" w:lineRule="auto"/>
        <w:ind w:right="720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7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0A468C" w:rsidRPr="00FB7A28" w:rsidRDefault="00FB7A28" w:rsidP="00FB7A28">
      <w:pPr>
        <w:autoSpaceDE w:val="0"/>
        <w:autoSpaceDN w:val="0"/>
        <w:spacing w:after="0" w:line="240" w:lineRule="auto"/>
        <w:ind w:left="42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firstLine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0A468C" w:rsidRPr="00FB7A28" w:rsidRDefault="00FB7A28" w:rsidP="00FB7A28">
      <w:pPr>
        <w:autoSpaceDE w:val="0"/>
        <w:autoSpaceDN w:val="0"/>
        <w:spacing w:before="70" w:after="0" w:line="240" w:lineRule="auto"/>
        <w:ind w:firstLine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0A468C" w:rsidRDefault="000A468C" w:rsidP="00FB7A28">
      <w:pPr>
        <w:spacing w:line="240" w:lineRule="auto"/>
        <w:contextualSpacing/>
        <w:rPr>
          <w:lang w:val="ru-RU"/>
        </w:rPr>
      </w:pPr>
    </w:p>
    <w:p w:rsidR="008860F6" w:rsidRDefault="008860F6" w:rsidP="00FB7A28">
      <w:pPr>
        <w:spacing w:line="240" w:lineRule="auto"/>
        <w:contextualSpacing/>
        <w:rPr>
          <w:lang w:val="ru-RU"/>
        </w:rPr>
      </w:pPr>
    </w:p>
    <w:p w:rsidR="008860F6" w:rsidRDefault="008860F6" w:rsidP="008860F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F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Количество часов, на которое рассчитана рабочая программа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Математике</w:t>
      </w:r>
    </w:p>
    <w:p w:rsidR="008860F6" w:rsidRPr="00971F19" w:rsidRDefault="008860F6" w:rsidP="008860F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0F6" w:rsidRDefault="008860F6" w:rsidP="008860F6">
      <w:pPr>
        <w:pStyle w:val="af0"/>
        <w:spacing w:before="1"/>
        <w:ind w:left="216" w:right="223" w:firstLine="710"/>
        <w:rPr>
          <w:rFonts w:ascii="Times New Roman" w:hAnsi="Times New Roman" w:cs="Times New Roman"/>
          <w:sz w:val="24"/>
          <w:lang w:val="ru-RU"/>
        </w:rPr>
      </w:pPr>
      <w:r w:rsidRPr="00EC56C5">
        <w:rPr>
          <w:rFonts w:ascii="Times New Roman" w:hAnsi="Times New Roman" w:cs="Times New Roman"/>
          <w:sz w:val="24"/>
          <w:lang w:val="ru-RU"/>
        </w:rPr>
        <w:t>В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соответствии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с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календарным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учебным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графиком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на 202</w:t>
      </w:r>
      <w:r>
        <w:rPr>
          <w:rFonts w:ascii="Times New Roman" w:hAnsi="Times New Roman" w:cs="Times New Roman"/>
          <w:sz w:val="24"/>
          <w:lang w:val="ru-RU"/>
        </w:rPr>
        <w:t>2</w:t>
      </w:r>
      <w:r w:rsidRPr="00EC56C5">
        <w:rPr>
          <w:rFonts w:ascii="Times New Roman" w:hAnsi="Times New Roman" w:cs="Times New Roman"/>
          <w:sz w:val="24"/>
          <w:lang w:val="ru-RU"/>
        </w:rPr>
        <w:t>-202</w:t>
      </w:r>
      <w:r>
        <w:rPr>
          <w:rFonts w:ascii="Times New Roman" w:hAnsi="Times New Roman" w:cs="Times New Roman"/>
          <w:sz w:val="24"/>
          <w:lang w:val="ru-RU"/>
        </w:rPr>
        <w:t>3</w:t>
      </w:r>
      <w:r w:rsidRPr="00EC56C5">
        <w:rPr>
          <w:rFonts w:ascii="Times New Roman" w:hAnsi="Times New Roman" w:cs="Times New Roman"/>
          <w:sz w:val="24"/>
          <w:lang w:val="ru-RU"/>
        </w:rPr>
        <w:t xml:space="preserve"> учебный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год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количество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часов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на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изучение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предмета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в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1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«В»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соответствует программе по математике, 132 часа</w:t>
      </w:r>
    </w:p>
    <w:p w:rsidR="000A468C" w:rsidRPr="00FB7A28" w:rsidRDefault="000A468C" w:rsidP="00FB7A28">
      <w:pPr>
        <w:autoSpaceDE w:val="0"/>
        <w:autoSpaceDN w:val="0"/>
        <w:spacing w:after="78" w:line="240" w:lineRule="auto"/>
        <w:contextualSpacing/>
        <w:rPr>
          <w:lang w:val="ru-RU"/>
        </w:rPr>
      </w:pPr>
    </w:p>
    <w:p w:rsidR="000A468C" w:rsidRPr="00FB7A28" w:rsidRDefault="00FB7A28" w:rsidP="00FB7A28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A468C" w:rsidRPr="00FB7A28" w:rsidRDefault="00FB7A28" w:rsidP="00FB7A28">
      <w:pPr>
        <w:autoSpaceDE w:val="0"/>
        <w:autoSpaceDN w:val="0"/>
        <w:spacing w:before="346" w:after="0" w:line="240" w:lineRule="auto"/>
        <w:ind w:right="144" w:firstLine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FB7A28">
        <w:rPr>
          <w:lang w:val="ru-RU"/>
        </w:rPr>
        <w:br/>
      </w: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72" w:after="0" w:line="240" w:lineRule="auto"/>
        <w:ind w:right="432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FB7A28">
        <w:rPr>
          <w:lang w:val="ru-RU"/>
        </w:rPr>
        <w:br/>
      </w: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FB7A28">
        <w:rPr>
          <w:lang w:val="ru-RU"/>
        </w:rPr>
        <w:br/>
      </w: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190" w:after="0" w:line="240" w:lineRule="auto"/>
        <w:ind w:right="576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FB7A28">
        <w:rPr>
          <w:lang w:val="ru-RU"/>
        </w:rPr>
        <w:br/>
      </w: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0A468C" w:rsidRPr="00FB7A28" w:rsidRDefault="00FB7A28" w:rsidP="00FB7A28">
      <w:pPr>
        <w:autoSpaceDE w:val="0"/>
        <w:autoSpaceDN w:val="0"/>
        <w:spacing w:before="70" w:after="0" w:line="240" w:lineRule="auto"/>
        <w:ind w:firstLine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FB7A28">
        <w:rPr>
          <w:lang w:val="ru-RU"/>
        </w:rPr>
        <w:br/>
      </w: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0A468C" w:rsidRPr="00FB7A28" w:rsidRDefault="00FB7A28" w:rsidP="00FB7A28">
      <w:pPr>
        <w:autoSpaceDE w:val="0"/>
        <w:autoSpaceDN w:val="0"/>
        <w:spacing w:before="70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0A468C" w:rsidRPr="00FB7A28" w:rsidRDefault="00FB7A28" w:rsidP="00FB7A28">
      <w:pPr>
        <w:autoSpaceDE w:val="0"/>
        <w:autoSpaceDN w:val="0"/>
        <w:spacing w:before="72" w:after="0" w:line="240" w:lineRule="auto"/>
        <w:ind w:right="144" w:firstLine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Универсальные учебные действия (пропедевтический уровень)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 (числа, величины) в окружающем мире;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и различное в записи арифметических действий;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и необходимость использования величин в жизни;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измерительных приборов;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объекта, два числа; распределять объекты на группы по заданному</w:t>
      </w:r>
    </w:p>
    <w:p w:rsidR="000A468C" w:rsidRPr="00FB7A28" w:rsidRDefault="008860F6" w:rsidP="00FB7A28">
      <w:pPr>
        <w:autoSpaceDE w:val="0"/>
        <w:autoSpaceDN w:val="0"/>
        <w:spacing w:after="0" w:line="240" w:lineRule="auto"/>
        <w:ind w:left="240" w:right="720"/>
        <w:contextualSpacing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="00FB7A28"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снованию; </w:t>
      </w:r>
      <w:r w:rsidR="00FB7A28" w:rsidRPr="00FB7A28">
        <w:rPr>
          <w:lang w:val="ru-RU"/>
        </w:rPr>
        <w:br/>
      </w:r>
      <w:proofErr w:type="gramStart"/>
      <w:r w:rsidR="00FB7A28" w:rsidRPr="00FB7A28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="00FB7A28"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="00FB7A28" w:rsidRPr="00FB7A28">
        <w:rPr>
          <w:lang w:val="ru-RU"/>
        </w:rPr>
        <w:br/>
      </w:r>
      <w:r w:rsidR="00FB7A28" w:rsidRPr="00FB7A28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240" w:hanging="24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</w:t>
      </w:r>
      <w:proofErr w:type="gramStart"/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информацией: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0A468C" w:rsidRPr="00FB7A28" w:rsidRDefault="00FB7A28" w:rsidP="00FB7A28">
      <w:pPr>
        <w:autoSpaceDE w:val="0"/>
        <w:autoSpaceDN w:val="0"/>
        <w:spacing w:before="180" w:after="0" w:line="240" w:lineRule="auto"/>
        <w:ind w:left="240" w:right="288" w:hanging="24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proofErr w:type="gramStart"/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(описывать) число, геометрическую фигуру, последовательность из нескольких чисел, записанных по порядку;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240" w:right="576" w:hanging="24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учебные </w:t>
      </w:r>
      <w:proofErr w:type="gramStart"/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учебную задачу, удерживать её в процессе деятельности;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0A468C" w:rsidRDefault="00FB7A28" w:rsidP="00FB7A28">
      <w:pPr>
        <w:autoSpaceDE w:val="0"/>
        <w:autoSpaceDN w:val="0"/>
        <w:spacing w:before="178" w:after="0" w:line="240" w:lineRule="auto"/>
        <w:ind w:left="240" w:hanging="24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 участвовать в парной работе с математическим материалом;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0A468C" w:rsidRPr="00FB7A28" w:rsidRDefault="000A468C" w:rsidP="00FB7A28">
      <w:pPr>
        <w:autoSpaceDE w:val="0"/>
        <w:autoSpaceDN w:val="0"/>
        <w:spacing w:after="78" w:line="240" w:lineRule="auto"/>
        <w:contextualSpacing/>
        <w:rPr>
          <w:lang w:val="ru-RU"/>
        </w:rPr>
      </w:pPr>
    </w:p>
    <w:p w:rsidR="000A468C" w:rsidRPr="00FB7A28" w:rsidRDefault="00FB7A28" w:rsidP="00FB7A28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346" w:after="0" w:line="240" w:lineRule="auto"/>
        <w:ind w:right="1152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A468C" w:rsidRPr="00FB7A28" w:rsidRDefault="00FB7A28" w:rsidP="00FB7A28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A468C" w:rsidRPr="00FB7A28" w:rsidRDefault="00FB7A28" w:rsidP="00FB7A28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contextualSpacing/>
        <w:rPr>
          <w:lang w:val="ru-RU"/>
        </w:rPr>
      </w:pPr>
      <w:r w:rsidRPr="00FB7A28">
        <w:rPr>
          <w:lang w:val="ru-RU"/>
        </w:rPr>
        <w:tab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420"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0A468C" w:rsidRPr="00FB7A28" w:rsidRDefault="00FB7A28" w:rsidP="00FB7A28">
      <w:pPr>
        <w:autoSpaceDE w:val="0"/>
        <w:autoSpaceDN w:val="0"/>
        <w:spacing w:before="192" w:after="0" w:line="240" w:lineRule="auto"/>
        <w:ind w:left="420" w:right="576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развития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мыслить, рассуждать, выдвигать предположения и доказывать или опровергать их;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86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организации безопасного поведения в информационной среде;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28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работать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86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успехи в изучении математики, намечать пути устранения трудностей;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28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стремиться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A468C" w:rsidRPr="00FB7A28" w:rsidRDefault="00FB7A28" w:rsidP="00FB7A28">
      <w:pPr>
        <w:autoSpaceDE w:val="0"/>
        <w:autoSpaceDN w:val="0"/>
        <w:spacing w:before="324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A468C" w:rsidRPr="00FB7A28" w:rsidRDefault="00FB7A28" w:rsidP="00FB7A28">
      <w:pPr>
        <w:autoSpaceDE w:val="0"/>
        <w:autoSpaceDN w:val="0"/>
        <w:spacing w:before="168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0A468C" w:rsidRPr="00FB7A28" w:rsidRDefault="00FB7A28" w:rsidP="00FB7A28">
      <w:pPr>
        <w:autoSpaceDE w:val="0"/>
        <w:autoSpaceDN w:val="0"/>
        <w:spacing w:before="192" w:after="0" w:line="240" w:lineRule="auto"/>
        <w:ind w:left="18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420" w:right="100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28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432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приобретать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28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A468C" w:rsidRPr="00FB7A28" w:rsidRDefault="000A468C" w:rsidP="00FB7A28">
      <w:pPr>
        <w:autoSpaceDE w:val="0"/>
        <w:autoSpaceDN w:val="0"/>
        <w:spacing w:after="132" w:line="240" w:lineRule="auto"/>
        <w:contextualSpacing/>
        <w:rPr>
          <w:lang w:val="ru-RU"/>
        </w:rPr>
      </w:pPr>
    </w:p>
    <w:p w:rsidR="000A468C" w:rsidRPr="00FB7A28" w:rsidRDefault="00FB7A28" w:rsidP="00FB7A28">
      <w:pPr>
        <w:autoSpaceDE w:val="0"/>
        <w:autoSpaceDN w:val="0"/>
        <w:spacing w:after="0" w:line="240" w:lineRule="auto"/>
        <w:ind w:left="240" w:right="86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разных разделов курса математики;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240" w:right="14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методы познания (измерение, моделирование, перебор вариантов)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0A468C" w:rsidRPr="00FB7A28" w:rsidRDefault="00FB7A28" w:rsidP="00FB7A28">
      <w:pPr>
        <w:autoSpaceDE w:val="0"/>
        <w:autoSpaceDN w:val="0"/>
        <w:spacing w:before="192" w:after="0" w:line="240" w:lineRule="auto"/>
        <w:ind w:left="240" w:right="86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240" w:right="432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0A468C" w:rsidRPr="00FB7A28" w:rsidRDefault="00FB7A28" w:rsidP="00FB7A28">
      <w:pPr>
        <w:autoSpaceDE w:val="0"/>
        <w:autoSpaceDN w:val="0"/>
        <w:spacing w:before="298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утверждения, проверять их истинность;</w:t>
      </w:r>
    </w:p>
    <w:p w:rsidR="000A468C" w:rsidRPr="00FB7A28" w:rsidRDefault="00FB7A28" w:rsidP="00FB7A28">
      <w:pPr>
        <w:autoSpaceDE w:val="0"/>
        <w:autoSpaceDN w:val="0"/>
        <w:spacing w:before="238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логическое рассуждение;</w:t>
      </w:r>
    </w:p>
    <w:p w:rsidR="000A468C" w:rsidRPr="00FB7A28" w:rsidRDefault="00FB7A28" w:rsidP="00FB7A28">
      <w:pPr>
        <w:autoSpaceDE w:val="0"/>
        <w:autoSpaceDN w:val="0"/>
        <w:spacing w:before="238" w:after="0" w:line="240" w:lineRule="auto"/>
        <w:contextualSpacing/>
        <w:jc w:val="center"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задания для объяснения способа и хода решения математической задачи;</w:t>
      </w:r>
    </w:p>
    <w:p w:rsidR="000A468C" w:rsidRPr="00FB7A28" w:rsidRDefault="00FB7A28" w:rsidP="00FB7A28">
      <w:pPr>
        <w:autoSpaceDE w:val="0"/>
        <w:autoSpaceDN w:val="0"/>
        <w:spacing w:before="238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ответ;</w:t>
      </w:r>
    </w:p>
    <w:p w:rsidR="000A468C" w:rsidRPr="00FB7A28" w:rsidRDefault="00FB7A28" w:rsidP="00FB7A28">
      <w:pPr>
        <w:autoSpaceDE w:val="0"/>
        <w:autoSpaceDN w:val="0"/>
        <w:spacing w:before="238" w:after="0" w:line="240" w:lineRule="auto"/>
        <w:ind w:left="240" w:right="28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0A468C" w:rsidRPr="00FB7A28" w:rsidRDefault="00FB7A28" w:rsidP="00FB7A28">
      <w:pPr>
        <w:autoSpaceDE w:val="0"/>
        <w:autoSpaceDN w:val="0"/>
        <w:spacing w:before="238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A468C" w:rsidRPr="00FB7A28" w:rsidRDefault="00FB7A28" w:rsidP="00FB7A28">
      <w:pPr>
        <w:autoSpaceDE w:val="0"/>
        <w:autoSpaceDN w:val="0"/>
        <w:spacing w:before="240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A468C" w:rsidRPr="00FB7A28" w:rsidRDefault="00FB7A28" w:rsidP="00FB7A28">
      <w:pPr>
        <w:autoSpaceDE w:val="0"/>
        <w:autoSpaceDN w:val="0"/>
        <w:spacing w:before="238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в алгоритмах: воспроизводить, дополнять, исправлять деформированные;</w:t>
      </w:r>
    </w:p>
    <w:p w:rsidR="000A468C" w:rsidRPr="00FB7A28" w:rsidRDefault="00FB7A28" w:rsidP="00FB7A28">
      <w:pPr>
        <w:autoSpaceDE w:val="0"/>
        <w:autoSpaceDN w:val="0"/>
        <w:spacing w:before="238" w:after="0" w:line="240" w:lineRule="auto"/>
        <w:ind w:left="240"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составлять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24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предстоящей работы, определять последовательность учебных действий;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240" w:right="86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A468C" w:rsidRDefault="00FB7A28" w:rsidP="00FB7A28">
      <w:pPr>
        <w:autoSpaceDE w:val="0"/>
        <w:autoSpaceDN w:val="0"/>
        <w:spacing w:before="178" w:after="0" w:line="240" w:lineRule="auto"/>
        <w:ind w:left="24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деятельности, объективно оценивать их; </w:t>
      </w:r>
    </w:p>
    <w:p w:rsidR="000A468C" w:rsidRPr="00FB7A28" w:rsidRDefault="008860F6" w:rsidP="00FB7A28">
      <w:pPr>
        <w:autoSpaceDE w:val="0"/>
        <w:autoSpaceDN w:val="0"/>
        <w:spacing w:after="0" w:line="240" w:lineRule="auto"/>
        <w:ind w:left="420"/>
        <w:contextualSpacing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FB7A28"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 выбирать и при необходимости корректировать способы действий;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работе, устанавливать их причины, вести поиск путей преодоления ошибок.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рациональность своих действий, давать им качественную характеристику.</w:t>
      </w:r>
    </w:p>
    <w:p w:rsidR="000A468C" w:rsidRPr="00FB7A28" w:rsidRDefault="00FB7A28" w:rsidP="00FB7A28">
      <w:pPr>
        <w:autoSpaceDE w:val="0"/>
        <w:autoSpaceDN w:val="0"/>
        <w:spacing w:before="180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A468C" w:rsidRPr="00FB7A28" w:rsidRDefault="00FB7A28" w:rsidP="00FB7A28">
      <w:pPr>
        <w:autoSpaceDE w:val="0"/>
        <w:autoSpaceDN w:val="0"/>
        <w:spacing w:before="180" w:after="0" w:line="240" w:lineRule="auto"/>
        <w:ind w:left="420" w:right="576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A468C" w:rsidRPr="00FB7A28" w:rsidRDefault="00FB7A28" w:rsidP="00FB7A28">
      <w:pPr>
        <w:autoSpaceDE w:val="0"/>
        <w:autoSpaceDN w:val="0"/>
        <w:spacing w:before="322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A468C" w:rsidRPr="00FB7A28" w:rsidRDefault="00FB7A28" w:rsidP="00FB7A28">
      <w:pPr>
        <w:autoSpaceDE w:val="0"/>
        <w:autoSpaceDN w:val="0"/>
        <w:spacing w:before="166" w:after="0" w:line="240" w:lineRule="auto"/>
        <w:ind w:left="180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0A468C" w:rsidRPr="00FB7A28" w:rsidRDefault="00FB7A28" w:rsidP="00FB7A28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пересчитывать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объекты, устанавливать порядковый номер объекта;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числа, большие/меньшие данного числа на заданное число;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28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432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текстовые задачи в одно действие на сложение и вычитание: выделять условие и требование (вопрос); </w:t>
      </w:r>
    </w:p>
    <w:p w:rsidR="000A468C" w:rsidRPr="00FB7A28" w:rsidRDefault="00FB7A28" w:rsidP="00FB7A28">
      <w:pPr>
        <w:autoSpaceDE w:val="0"/>
        <w:autoSpaceDN w:val="0"/>
        <w:spacing w:before="192" w:after="0" w:line="240" w:lineRule="auto"/>
        <w:ind w:left="420" w:right="7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длине, устанавливая между ними соотношение длиннее/короче (выше/ниже, шире/уже);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1008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и цифру; распознавать геометрические фигуры: круг, треугольник, прямоугольник (квадрат), отрезок;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объектами соотношения: слева/справа, дальше/ближе, между, перед/за, над/под;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 относительно заданного набора объектов/предметов;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:rsidR="000A468C" w:rsidRPr="00FB7A28" w:rsidRDefault="00FB7A28" w:rsidP="00FB7A28">
      <w:pPr>
        <w:autoSpaceDE w:val="0"/>
        <w:autoSpaceDN w:val="0"/>
        <w:spacing w:after="0" w:line="240" w:lineRule="auto"/>
        <w:ind w:right="144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строки и столбцы таблицы, вносить данное в таблицу, извлекать данное/данные из таблицы; </w:t>
      </w:r>
    </w:p>
    <w:p w:rsidR="000A468C" w:rsidRPr="00FB7A28" w:rsidRDefault="00FB7A28" w:rsidP="00FB7A28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:rsidR="000A468C" w:rsidRPr="00FB7A28" w:rsidRDefault="000A468C" w:rsidP="00FB7A28">
      <w:pPr>
        <w:spacing w:line="240" w:lineRule="auto"/>
        <w:contextualSpacing/>
        <w:rPr>
          <w:lang w:val="ru-RU"/>
        </w:rPr>
        <w:sectPr w:rsidR="000A468C" w:rsidRPr="00FB7A28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0A468C" w:rsidRPr="00FB7A28" w:rsidRDefault="000A468C" w:rsidP="00FB7A28">
      <w:pPr>
        <w:autoSpaceDE w:val="0"/>
        <w:autoSpaceDN w:val="0"/>
        <w:spacing w:after="64" w:line="240" w:lineRule="auto"/>
        <w:contextualSpacing/>
        <w:rPr>
          <w:lang w:val="ru-RU"/>
        </w:rPr>
      </w:pPr>
    </w:p>
    <w:p w:rsidR="000A468C" w:rsidRDefault="00FB7A28" w:rsidP="00FB7A28">
      <w:pPr>
        <w:autoSpaceDE w:val="0"/>
        <w:autoSpaceDN w:val="0"/>
        <w:spacing w:after="666" w:line="240" w:lineRule="auto"/>
        <w:contextualSpacing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24"/>
        <w:gridCol w:w="16"/>
        <w:gridCol w:w="864"/>
        <w:gridCol w:w="121"/>
        <w:gridCol w:w="5103"/>
        <w:gridCol w:w="1080"/>
        <w:gridCol w:w="1382"/>
      </w:tblGrid>
      <w:tr w:rsidR="000A468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A468C" w:rsidTr="008860F6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  <w:tc>
          <w:tcPr>
            <w:tcW w:w="5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</w:tr>
      <w:tr w:rsidR="000A468C">
        <w:trPr>
          <w:trHeight w:hRule="exact" w:val="350"/>
        </w:trPr>
        <w:tc>
          <w:tcPr>
            <w:tcW w:w="15502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0A468C" w:rsidTr="008860F6">
        <w:trPr>
          <w:trHeight w:hRule="exact" w:val="6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64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  <w:p w:rsidR="00CC57E6" w:rsidRPr="00CC57E6" w:rsidRDefault="00CC57E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02.09.2022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  <w:p w:rsidR="00CC57E6" w:rsidRPr="00CC57E6" w:rsidRDefault="00CC57E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06.09.2022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gram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5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CC57E6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CC57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CC57E6" w:rsidRPr="00CC57E6" w:rsidRDefault="00CC57E6" w:rsidP="00CC57E6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08.09.2022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6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CC57E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="00FB7A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CC57E6" w:rsidRPr="00CC57E6" w:rsidRDefault="00CC57E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13.09.2022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gram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0A468C" w:rsidTr="008860F6">
        <w:trPr>
          <w:trHeight w:hRule="exact" w:val="4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64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B52516" w:rsidP="00B52516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 w:rsidR="00FB7A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B52516" w:rsidRPr="00B52516" w:rsidRDefault="00B52516" w:rsidP="00B52516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B52516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B525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B52516" w:rsidRPr="00B52516" w:rsidRDefault="00B52516" w:rsidP="00B52516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20.09.2022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8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B5251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="00FB7A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B52516" w:rsidRPr="00B52516" w:rsidRDefault="00B5251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gram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7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A97CC0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FB7A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A97CC0" w:rsidRP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A97CC0" w:rsidRPr="00A97CC0" w:rsidRDefault="00A97CC0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A97CC0" w:rsidRPr="00A97CC0" w:rsidRDefault="00A97CC0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gram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6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A97CC0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 w:rsidR="00FB7A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A97CC0" w:rsidRP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0A468C" w:rsidP="00FB7A28">
            <w:pPr>
              <w:spacing w:line="240" w:lineRule="auto"/>
              <w:contextualSpacing/>
            </w:pPr>
          </w:p>
        </w:tc>
      </w:tr>
      <w:tr w:rsidR="000A468C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0A468C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06.10.2022</w:t>
            </w:r>
          </w:p>
          <w:p w:rsidR="000A468C" w:rsidRDefault="000A468C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8860F6" w:rsidTr="008860F6">
        <w:trPr>
          <w:trHeight w:hRule="exact" w:val="6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Pr="00FB7A28" w:rsidRDefault="008860F6" w:rsidP="008860F6">
            <w:pPr>
              <w:autoSpaceDE w:val="0"/>
              <w:autoSpaceDN w:val="0"/>
              <w:spacing w:before="66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—уже, длиннее — короче, старше — моложе,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11.10.2022</w:t>
            </w:r>
          </w:p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Pr="00FB7A28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8860F6" w:rsidTr="008860F6">
        <w:trPr>
          <w:trHeight w:hRule="exact" w:val="6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Pr="00FB7A28" w:rsidRDefault="008860F6" w:rsidP="008860F6">
            <w:pPr>
              <w:autoSpaceDE w:val="0"/>
              <w:autoSpaceDN w:val="0"/>
              <w:spacing w:before="78" w:after="0" w:line="240" w:lineRule="auto"/>
              <w:ind w:right="720"/>
              <w:contextualSpacing/>
              <w:jc w:val="center"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17.10.2022</w:t>
            </w:r>
          </w:p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Pr="00FB7A28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0A468C" w:rsidP="00FB7A28">
            <w:pPr>
              <w:spacing w:line="240" w:lineRule="auto"/>
              <w:contextualSpacing/>
            </w:pPr>
          </w:p>
        </w:tc>
      </w:tr>
      <w:tr w:rsidR="000A468C">
        <w:trPr>
          <w:trHeight w:hRule="exact" w:val="350"/>
        </w:trPr>
        <w:tc>
          <w:tcPr>
            <w:tcW w:w="15502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0A468C" w:rsidTr="008860F6">
        <w:trPr>
          <w:trHeight w:hRule="exact" w:val="6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0A468C" w:rsidRDefault="000A468C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9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:rsidR="000A468C" w:rsidRPr="00FB7A28" w:rsidRDefault="00FB7A28" w:rsidP="00FB7A28">
            <w:pPr>
              <w:autoSpaceDE w:val="0"/>
              <w:autoSpaceDN w:val="0"/>
              <w:spacing w:before="18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26.10.2022</w:t>
            </w:r>
          </w:p>
          <w:p w:rsidR="00A97CC0" w:rsidRDefault="00A97CC0" w:rsidP="00A97CC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09.11.2022</w:t>
            </w:r>
          </w:p>
          <w:p w:rsidR="000A468C" w:rsidRDefault="000A468C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10.11.2022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17.11.2022</w:t>
            </w:r>
          </w:p>
          <w:p w:rsidR="000A468C" w:rsidRDefault="000A468C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5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21.11.2022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01.12.2022</w:t>
            </w:r>
          </w:p>
          <w:p w:rsidR="000A468C" w:rsidRDefault="000A468C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5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05.12.2022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12.12.2022</w:t>
            </w:r>
          </w:p>
          <w:p w:rsidR="000A468C" w:rsidRDefault="000A468C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5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13.12.2022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20.12.2022</w:t>
            </w:r>
          </w:p>
          <w:p w:rsidR="000A468C" w:rsidRDefault="000A468C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8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21.12.2022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09.01.2023</w:t>
            </w:r>
          </w:p>
          <w:p w:rsidR="000A468C" w:rsidRDefault="000A468C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10.01.2023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17.01.2023</w:t>
            </w:r>
          </w:p>
          <w:p w:rsidR="000A468C" w:rsidRDefault="000A468C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0A468C">
        <w:trPr>
          <w:trHeight w:hRule="exact" w:val="35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0A468C" w:rsidP="00FB7A28">
            <w:pPr>
              <w:spacing w:line="240" w:lineRule="auto"/>
              <w:contextualSpacing/>
            </w:pPr>
          </w:p>
        </w:tc>
      </w:tr>
      <w:tr w:rsidR="000A468C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0A468C" w:rsidTr="008860F6">
        <w:trPr>
          <w:trHeight w:hRule="exact" w:val="7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18.01.2023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24.01.2023</w:t>
            </w:r>
          </w:p>
          <w:p w:rsidR="000A468C" w:rsidRDefault="000A468C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A468C" w:rsidTr="008860F6">
        <w:trPr>
          <w:trHeight w:hRule="exact" w:val="4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 w:right="72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25.01.2023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30.01.2023</w:t>
            </w:r>
          </w:p>
          <w:p w:rsidR="000A468C" w:rsidRDefault="000A468C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8860F6" w:rsidTr="00B52516">
        <w:trPr>
          <w:trHeight w:hRule="exact" w:val="12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Pr="00FB7A28" w:rsidRDefault="008860F6" w:rsidP="008860F6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31.01.2023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02.02.2023</w:t>
            </w:r>
          </w:p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Pr="00FB7A28" w:rsidRDefault="008860F6" w:rsidP="008860F6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0F6" w:rsidRDefault="008860F6" w:rsidP="008860F6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B52516" w:rsidTr="00B52516">
        <w:trPr>
          <w:trHeight w:hRule="exact" w:val="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06.02.2023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08.02.2023</w:t>
            </w:r>
          </w:p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972A18" w:rsidRDefault="00B52516" w:rsidP="00131CD5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r w:rsidRPr="00972A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B52516" w:rsidTr="00B52516">
        <w:trPr>
          <w:trHeight w:hRule="exact" w:val="12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иллюстрации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09.02.2023</w:t>
            </w:r>
          </w:p>
          <w:p w:rsidR="00972A18" w:rsidRDefault="00972A18" w:rsidP="00972A18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14.02.2023</w:t>
            </w:r>
          </w:p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B52516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spacing w:line="240" w:lineRule="auto"/>
              <w:contextualSpacing/>
            </w:pPr>
          </w:p>
        </w:tc>
      </w:tr>
      <w:tr w:rsidR="00B52516" w:rsidRPr="00660AEA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B52516" w:rsidTr="00B52516">
        <w:trPr>
          <w:trHeight w:hRule="exact" w:val="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8" w:after="0" w:line="240" w:lineRule="auto"/>
              <w:ind w:left="72" w:right="72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 пространстве: слева/справа, сверху/снизу, между; установление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15.02.2023</w:t>
            </w:r>
          </w:p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27.02.2023</w:t>
            </w:r>
          </w:p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52516" w:rsidTr="00B52516">
        <w:trPr>
          <w:trHeight w:hRule="exact" w:val="4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28.02.2023</w:t>
            </w:r>
          </w:p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02.03.2023</w:t>
            </w:r>
          </w:p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52516" w:rsidTr="00B52516">
        <w:trPr>
          <w:trHeight w:hRule="exact" w:val="4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06.03.2023</w:t>
            </w:r>
          </w:p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09.03.2023</w:t>
            </w:r>
          </w:p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B52516" w:rsidTr="00B52516">
        <w:trPr>
          <w:trHeight w:hRule="exact" w:val="5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13.03.2023</w:t>
            </w:r>
          </w:p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15.03.2023</w:t>
            </w:r>
          </w:p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B52516" w:rsidTr="00B52516">
        <w:trPr>
          <w:trHeight w:hRule="exact" w:val="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8" w:after="0" w:line="240" w:lineRule="auto"/>
              <w:ind w:left="72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16.03.2023</w:t>
            </w:r>
          </w:p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22.03.2023</w:t>
            </w:r>
          </w:p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B5251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 w:right="720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23.03.2023</w:t>
            </w:r>
          </w:p>
          <w:p w:rsidR="00B52516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05.04.2023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8" w:after="0" w:line="240" w:lineRule="auto"/>
              <w:ind w:left="72" w:right="72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52516">
        <w:trPr>
          <w:trHeight w:hRule="exact" w:val="35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spacing w:line="240" w:lineRule="auto"/>
              <w:contextualSpacing/>
            </w:pPr>
          </w:p>
        </w:tc>
      </w:tr>
      <w:tr w:rsidR="00B52516">
        <w:trPr>
          <w:trHeight w:hRule="exact" w:val="348"/>
        </w:trPr>
        <w:tc>
          <w:tcPr>
            <w:tcW w:w="15502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4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B5251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B52516" w:rsidRPr="00FB7A28" w:rsidRDefault="00B52516" w:rsidP="00FB7A28">
            <w:pPr>
              <w:autoSpaceDE w:val="0"/>
              <w:autoSpaceDN w:val="0"/>
              <w:spacing w:before="1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заданным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06.04.2023</w:t>
            </w:r>
          </w:p>
          <w:p w:rsidR="007E6B7E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10.04.2023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FB7A28">
            <w:pPr>
              <w:autoSpaceDE w:val="0"/>
              <w:autoSpaceDN w:val="0"/>
              <w:spacing w:before="76" w:after="0" w:line="240" w:lineRule="auto"/>
              <w:ind w:left="72" w:right="72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52516" w:rsidTr="00B52516">
        <w:trPr>
          <w:trHeight w:hRule="exact" w:val="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11.04.2023</w:t>
            </w:r>
          </w:p>
          <w:p w:rsidR="00B52516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12.04.2023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5251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13.04.2023</w:t>
            </w:r>
          </w:p>
          <w:p w:rsidR="00B52516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17.04.2023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B52516" w:rsidRPr="00FB7A28" w:rsidRDefault="00B52516" w:rsidP="00131CD5">
            <w:pPr>
              <w:autoSpaceDE w:val="0"/>
              <w:autoSpaceDN w:val="0"/>
              <w:spacing w:before="20" w:after="0" w:line="240" w:lineRule="auto"/>
              <w:ind w:left="72" w:right="100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52516" w:rsidTr="00B52516">
        <w:trPr>
          <w:trHeight w:hRule="exact" w:val="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18.04.2023</w:t>
            </w:r>
          </w:p>
          <w:p w:rsidR="00B52516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19.04.2023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8" w:after="0" w:line="240" w:lineRule="auto"/>
              <w:ind w:left="72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</w:t>
            </w:r>
            <w:proofErr w:type="gramStart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 ,</w:t>
            </w:r>
            <w:proofErr w:type="gramEnd"/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52516" w:rsidTr="00B52516">
        <w:trPr>
          <w:trHeight w:hRule="exact" w:val="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данного </w:t>
            </w:r>
            <w:proofErr w:type="gramStart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 строки</w:t>
            </w:r>
            <w:proofErr w:type="gramEnd"/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20.04.2023</w:t>
            </w:r>
          </w:p>
          <w:p w:rsidR="00B52516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24.04.2023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Pr="00FB7A28" w:rsidRDefault="00B52516" w:rsidP="00131CD5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516" w:rsidRDefault="00B52516" w:rsidP="00131CD5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A468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25.04.2023</w:t>
            </w:r>
          </w:p>
          <w:p w:rsidR="000A468C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26.04.2023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72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A468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7E6B7E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27.04.2023</w:t>
            </w:r>
          </w:p>
          <w:p w:rsidR="000A468C" w:rsidRDefault="007E6B7E" w:rsidP="007E6B7E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03.05.2023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8" w:after="0" w:line="240" w:lineRule="auto"/>
              <w:ind w:left="72" w:right="72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A468C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0A468C" w:rsidP="00FB7A28">
            <w:pPr>
              <w:spacing w:line="240" w:lineRule="auto"/>
              <w:contextualSpacing/>
            </w:pPr>
          </w:p>
        </w:tc>
      </w:tr>
      <w:tr w:rsidR="007E6B7E" w:rsidTr="00606108">
        <w:trPr>
          <w:trHeight w:hRule="exact" w:val="35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B7E" w:rsidRDefault="007E6B7E" w:rsidP="00FB7A28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6B7E" w:rsidRDefault="007E6B7E" w:rsidP="00FB7A28">
            <w:pPr>
              <w:spacing w:line="240" w:lineRule="auto"/>
              <w:contextualSpacing/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B7E" w:rsidRDefault="007E6B7E" w:rsidP="00606108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606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.05.2023</w:t>
            </w:r>
          </w:p>
          <w:p w:rsidR="00606108" w:rsidRDefault="00606108" w:rsidP="00606108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25.05.2023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B7E" w:rsidRDefault="007E6B7E" w:rsidP="00FB7A28">
            <w:pPr>
              <w:spacing w:line="240" w:lineRule="auto"/>
              <w:contextualSpacing/>
            </w:pPr>
          </w:p>
        </w:tc>
      </w:tr>
      <w:tr w:rsidR="000A468C">
        <w:trPr>
          <w:trHeight w:hRule="exact" w:val="32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0A468C" w:rsidP="00FB7A28">
            <w:pPr>
              <w:spacing w:line="240" w:lineRule="auto"/>
              <w:contextualSpacing/>
            </w:pPr>
          </w:p>
        </w:tc>
      </w:tr>
    </w:tbl>
    <w:p w:rsidR="000A468C" w:rsidRDefault="000A468C" w:rsidP="00FB7A28">
      <w:pPr>
        <w:autoSpaceDE w:val="0"/>
        <w:autoSpaceDN w:val="0"/>
        <w:spacing w:after="0" w:line="240" w:lineRule="auto"/>
        <w:contextualSpacing/>
      </w:pPr>
    </w:p>
    <w:p w:rsidR="000A468C" w:rsidRDefault="000A468C" w:rsidP="00FB7A28">
      <w:pPr>
        <w:spacing w:line="240" w:lineRule="auto"/>
        <w:contextualSpacing/>
        <w:sectPr w:rsidR="000A468C" w:rsidSect="00660AEA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0A468C" w:rsidRDefault="000A468C" w:rsidP="00FB7A28">
      <w:pPr>
        <w:autoSpaceDE w:val="0"/>
        <w:autoSpaceDN w:val="0"/>
        <w:spacing w:after="78" w:line="240" w:lineRule="auto"/>
        <w:contextualSpacing/>
      </w:pPr>
    </w:p>
    <w:p w:rsidR="000A468C" w:rsidRDefault="00FB7A28" w:rsidP="00FB7A28">
      <w:pPr>
        <w:autoSpaceDE w:val="0"/>
        <w:autoSpaceDN w:val="0"/>
        <w:spacing w:after="320" w:line="240" w:lineRule="auto"/>
        <w:contextualSpacing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A468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A468C" w:rsidTr="0075504D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8C" w:rsidRDefault="000A468C" w:rsidP="00FB7A28">
            <w:pPr>
              <w:spacing w:line="240" w:lineRule="auto"/>
              <w:contextualSpacing/>
            </w:pPr>
          </w:p>
        </w:tc>
      </w:tr>
      <w:tr w:rsidR="000A468C" w:rsidRPr="002341B7" w:rsidTr="002341B7">
        <w:trPr>
          <w:trHeight w:hRule="exact" w:val="11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Pr="002341B7" w:rsidRDefault="00FB7A28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1</w:t>
            </w:r>
            <w:r w:rsid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Развивающая игра.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26F90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FB7A28"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.09.2022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26F90" w:rsidRPr="00F26F90" w:rsidRDefault="00F26F90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A468C" w:rsidRPr="002341B7" w:rsidTr="002341B7">
        <w:trPr>
          <w:trHeight w:hRule="exact" w:val="1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100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Pr="002341B7" w:rsidRDefault="00FB7A28" w:rsidP="0075504D">
            <w:pPr>
              <w:autoSpaceDE w:val="0"/>
              <w:autoSpaceDN w:val="0"/>
              <w:spacing w:before="72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2</w:t>
            </w:r>
            <w:r w:rsid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Сюжетно-ролевая игра.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100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.09.2022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A468C" w:rsidRPr="002341B7" w:rsidRDefault="000A468C" w:rsidP="00F26F90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A468C" w:rsidTr="0075504D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Pr="002341B7" w:rsidRDefault="00FB7A28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3</w:t>
            </w:r>
            <w:r w:rsid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Урок-игра.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.09.2022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A468C" w:rsidRPr="002341B7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RPr="002341B7" w:rsidTr="002341B7">
        <w:trPr>
          <w:trHeight w:hRule="exact" w:val="11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Pr="002341B7" w:rsidRDefault="00FB7A28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4</w:t>
            </w:r>
            <w:r w:rsid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Урок-театрализация.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.09.2022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A468C" w:rsidRPr="002341B7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0A468C" w:rsidTr="0075504D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Pr="002341B7" w:rsidRDefault="00FB7A28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2341B7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Pr="00234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.09.2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022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Default="00FB7A28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0709ED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F26F90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  <w:r w:rsidR="00F26F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Default="00FB7A28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Default="00FB7A28" w:rsidP="0075504D">
            <w:pPr>
              <w:autoSpaceDE w:val="0"/>
              <w:autoSpaceDN w:val="0"/>
              <w:spacing w:before="72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right="576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Default="00FB7A28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0A468C" w:rsidRDefault="00FB7A28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75504D">
            <w:pPr>
              <w:autoSpaceDE w:val="0"/>
              <w:autoSpaceDN w:val="0"/>
              <w:spacing w:before="98" w:after="0" w:line="240" w:lineRule="auto"/>
              <w:ind w:left="74" w:right="720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0709E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FB7A2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F26F90" w:rsidRPr="00F26F90" w:rsidRDefault="00F26F90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результата цифрами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0709ED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F26F90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0A468C" w:rsidRDefault="000A468C" w:rsidP="000709ED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131CD5">
            <w:pPr>
              <w:autoSpaceDE w:val="0"/>
              <w:autoSpaceDN w:val="0"/>
              <w:spacing w:before="98" w:after="0" w:line="240" w:lineRule="auto"/>
              <w:ind w:left="74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131CD5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чисел по количеству: больше,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proofErr w:type="spellStart"/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spellEnd"/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 предметов по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количеству: больше,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75504D" w:rsidRPr="00F26F90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75504D">
        <w:trPr>
          <w:trHeight w:hRule="exact" w:val="6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131CD5">
            <w:pPr>
              <w:autoSpaceDE w:val="0"/>
              <w:autoSpaceDN w:val="0"/>
              <w:spacing w:before="100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100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75504D" w:rsidRDefault="0075504D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75504D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131CD5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6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72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9ED" w:rsidRDefault="000709ED" w:rsidP="000709ED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F26F90" w:rsidRPr="00F26F90" w:rsidRDefault="00F26F90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1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380"/>
              <w:contextualSpacing/>
              <w:jc w:val="both"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0A468C" w:rsidRPr="00FB7A28" w:rsidRDefault="00FB7A28" w:rsidP="0075504D">
            <w:pPr>
              <w:autoSpaceDE w:val="0"/>
              <w:autoSpaceDN w:val="0"/>
              <w:spacing w:before="70" w:after="0" w:line="240" w:lineRule="auto"/>
              <w:ind w:left="74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Сравнение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0709ED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F26F90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1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75504D">
            <w:pPr>
              <w:autoSpaceDE w:val="0"/>
              <w:autoSpaceDN w:val="0"/>
              <w:spacing w:before="98" w:after="0" w:line="240" w:lineRule="auto"/>
              <w:ind w:left="74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 моложе, тяжелее — легче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F26F90" w:rsidRPr="00F26F90" w:rsidRDefault="00F26F90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75504D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F90" w:rsidRDefault="00F26F90" w:rsidP="00F26F90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0709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0A468C" w:rsidRDefault="000A468C" w:rsidP="00F26F90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right="576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131CD5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длины: сантиметр, дециметр;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соотношения между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31CD5" w:rsidRPr="00FB7A28" w:rsidRDefault="00131CD5" w:rsidP="00131CD5">
            <w:pPr>
              <w:autoSpaceDE w:val="0"/>
              <w:autoSpaceDN w:val="0"/>
              <w:spacing w:before="70" w:after="0" w:line="240" w:lineRule="auto"/>
              <w:ind w:left="74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131CD5" w:rsidRDefault="00131CD5" w:rsidP="00131CD5">
            <w:pPr>
              <w:autoSpaceDE w:val="0"/>
              <w:autoSpaceDN w:val="0"/>
              <w:spacing w:before="70" w:after="0" w:line="240" w:lineRule="auto"/>
              <w:ind w:left="74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+ 1, □ –1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131CD5" w:rsidRPr="00F064C4" w:rsidRDefault="00131CD5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131CD5">
            <w:pPr>
              <w:autoSpaceDE w:val="0"/>
              <w:autoSpaceDN w:val="0"/>
              <w:spacing w:before="100" w:after="0" w:line="240" w:lineRule="auto"/>
              <w:ind w:left="7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31CD5" w:rsidRPr="00FB7A28" w:rsidRDefault="00131CD5" w:rsidP="00131CD5">
            <w:pPr>
              <w:autoSpaceDE w:val="0"/>
              <w:autoSpaceDN w:val="0"/>
              <w:spacing w:before="72" w:after="0" w:line="240" w:lineRule="auto"/>
              <w:ind w:left="74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131CD5" w:rsidRDefault="00131CD5" w:rsidP="00131CD5">
            <w:pPr>
              <w:autoSpaceDE w:val="0"/>
              <w:autoSpaceDN w:val="0"/>
              <w:spacing w:before="70" w:after="0" w:line="240" w:lineRule="auto"/>
              <w:ind w:left="74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+ 2, □ –2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5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31CD5" w:rsidRPr="00FB7A28" w:rsidRDefault="00131CD5" w:rsidP="00131CD5">
            <w:pPr>
              <w:autoSpaceDE w:val="0"/>
              <w:autoSpaceDN w:val="0"/>
              <w:spacing w:before="70" w:after="0" w:line="240" w:lineRule="auto"/>
              <w:ind w:left="74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131CD5" w:rsidRDefault="00131CD5" w:rsidP="00131CD5">
            <w:pPr>
              <w:autoSpaceDE w:val="0"/>
              <w:autoSpaceDN w:val="0"/>
              <w:spacing w:before="70" w:after="0" w:line="240" w:lineRule="auto"/>
              <w:ind w:left="74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+ 3, □ –3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31CD5" w:rsidRPr="00FB7A28" w:rsidRDefault="00131CD5" w:rsidP="00131CD5">
            <w:pPr>
              <w:autoSpaceDE w:val="0"/>
              <w:autoSpaceDN w:val="0"/>
              <w:spacing w:before="70" w:after="0" w:line="240" w:lineRule="auto"/>
              <w:ind w:left="74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131CD5" w:rsidRDefault="00131CD5" w:rsidP="00131CD5">
            <w:pPr>
              <w:autoSpaceDE w:val="0"/>
              <w:autoSpaceDN w:val="0"/>
              <w:spacing w:before="70" w:after="0" w:line="240" w:lineRule="auto"/>
              <w:ind w:left="74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+ 4, □ –4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131CD5" w:rsidRPr="00F064C4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7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31CD5" w:rsidRPr="00FB7A28" w:rsidRDefault="00131CD5" w:rsidP="00131CD5">
            <w:pPr>
              <w:autoSpaceDE w:val="0"/>
              <w:autoSpaceDN w:val="0"/>
              <w:spacing w:before="70" w:after="0" w:line="240" w:lineRule="auto"/>
              <w:ind w:left="74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131CD5" w:rsidRDefault="00131CD5" w:rsidP="00131CD5">
            <w:pPr>
              <w:autoSpaceDE w:val="0"/>
              <w:autoSpaceDN w:val="0"/>
              <w:spacing w:before="70" w:after="0" w:line="240" w:lineRule="auto"/>
              <w:ind w:left="74" w:right="146"/>
              <w:contextualSpacing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□ + 5, □ + 6, □ + 7,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75504D">
            <w:pPr>
              <w:autoSpaceDE w:val="0"/>
              <w:autoSpaceDN w:val="0"/>
              <w:spacing w:before="100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Default="00C30B06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C30B06" w:rsidRDefault="00C30B06" w:rsidP="00F064C4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Default="00C30B06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75504D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Default="00C30B06" w:rsidP="0075504D">
            <w:pPr>
              <w:autoSpaceDE w:val="0"/>
              <w:autoSpaceDN w:val="0"/>
              <w:spacing w:before="70" w:after="0" w:line="240" w:lineRule="auto"/>
              <w:ind w:left="7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Default="00C30B06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Default="00C30B06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6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B7A28">
              <w:rPr>
                <w:lang w:val="ru-RU"/>
              </w:rPr>
              <w:br/>
            </w:r>
            <w:proofErr w:type="spellStart"/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действия.Сложение</w:t>
            </w:r>
            <w:proofErr w:type="spellEnd"/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2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F064C4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7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+ 6, □ + 7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right="576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  <w:bookmarkStart w:id="0" w:name="_GoBack"/>
        <w:bookmarkEnd w:id="0"/>
      </w:tr>
      <w:tr w:rsidR="00C30B06" w:rsidTr="00131CD5">
        <w:trPr>
          <w:trHeight w:hRule="exact" w:val="17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2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11 -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12 -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13 -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F064C4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14 -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2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15 -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16 -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 вида 17 - □, 18-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064C4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right="576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Default="00C30B06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84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10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одинаковых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5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Default="00C30B06" w:rsidP="00F064C4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131CD5">
        <w:trPr>
          <w:trHeight w:hRule="exact" w:val="1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0A468C" w:rsidRPr="00FB7A28" w:rsidRDefault="00FB7A28" w:rsidP="00FB7A28">
            <w:pPr>
              <w:autoSpaceDE w:val="0"/>
              <w:autoSpaceDN w:val="0"/>
              <w:spacing w:before="70" w:after="0" w:line="240" w:lineRule="auto"/>
              <w:ind w:left="72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без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0A468C" w:rsidRDefault="00FB7A28" w:rsidP="00FB7A28">
            <w:pPr>
              <w:autoSpaceDE w:val="0"/>
              <w:autoSpaceDN w:val="0"/>
              <w:spacing w:before="7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0A468C" w:rsidRDefault="000A468C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без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C30B06" w:rsidRDefault="00C30B06" w:rsidP="00FB7A28">
            <w:pPr>
              <w:autoSpaceDE w:val="0"/>
              <w:autoSpaceDN w:val="0"/>
              <w:spacing w:before="7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4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31CD5" w:rsidRPr="00FB7A28" w:rsidRDefault="00131CD5" w:rsidP="00FB7A28">
            <w:pPr>
              <w:autoSpaceDE w:val="0"/>
              <w:autoSpaceDN w:val="0"/>
              <w:spacing w:before="70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09.01.2023</w:t>
            </w:r>
          </w:p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31CD5" w:rsidRPr="00FB7A28" w:rsidRDefault="00131CD5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131CD5" w:rsidRDefault="00131CD5" w:rsidP="00FB7A28">
            <w:pPr>
              <w:autoSpaceDE w:val="0"/>
              <w:autoSpaceDN w:val="0"/>
              <w:spacing w:before="7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10.01.2023</w:t>
            </w:r>
          </w:p>
          <w:p w:rsidR="00131CD5" w:rsidRDefault="00131CD5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2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составление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текстовой задачи по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100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131CD5" w:rsidRDefault="00131CD5" w:rsidP="00F064C4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131CD5">
        <w:trPr>
          <w:trHeight w:hRule="exact" w:val="2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составление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текстовой задачи по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образцу. Составление задач на вычитание 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F064C4" w:rsidRPr="00F064C4" w:rsidRDefault="00F064C4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2" w:after="0" w:line="240" w:lineRule="auto"/>
              <w:ind w:left="72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для получения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C30B06" w:rsidRPr="00F064C4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  <w:p w:rsidR="00C30B06" w:rsidRDefault="00C30B06" w:rsidP="00F064C4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20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Задачи на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A468C" w:rsidRDefault="000A468C" w:rsidP="00FB7A28">
      <w:pPr>
        <w:autoSpaceDE w:val="0"/>
        <w:autoSpaceDN w:val="0"/>
        <w:spacing w:after="0" w:line="240" w:lineRule="auto"/>
        <w:contextualSpacing/>
      </w:pPr>
    </w:p>
    <w:p w:rsidR="000A468C" w:rsidRDefault="000A468C" w:rsidP="00FB7A28">
      <w:pPr>
        <w:autoSpaceDE w:val="0"/>
        <w:autoSpaceDN w:val="0"/>
        <w:spacing w:after="66" w:line="240" w:lineRule="auto"/>
        <w:contextualSpacing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30B06" w:rsidTr="00131CD5">
        <w:trPr>
          <w:trHeight w:hRule="exact" w:val="20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Задачи на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5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C30B06" w:rsidRPr="005F7FDC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6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FB7A2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  <w:p w:rsidR="00C30B06" w:rsidRPr="005F7FDC" w:rsidRDefault="00C30B06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1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  <w:p w:rsidR="00C30B06" w:rsidRDefault="00C30B06" w:rsidP="005F7FDC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583B78">
        <w:trPr>
          <w:trHeight w:hRule="exact" w:val="20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недостающего элемента задачи,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дополнение текста задачи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числовыми данными (по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583B78">
        <w:trPr>
          <w:trHeight w:hRule="exact" w:val="19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2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пространстве: слева/справа, сверху/снизу, 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8.02.2023</w:t>
            </w:r>
          </w:p>
          <w:p w:rsidR="00C30B06" w:rsidRPr="005F7FDC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22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пространстве: установление пространственных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9.02.2023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2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сверху/снизу, между;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13.02.2023</w:t>
            </w:r>
          </w:p>
          <w:p w:rsidR="00C30B06" w:rsidRDefault="00C30B06" w:rsidP="00383EEE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131CD5">
        <w:trPr>
          <w:trHeight w:hRule="exact" w:val="3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сверху/снизу, между;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30B06" w:rsidRDefault="00C30B06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14.02.2023</w:t>
            </w:r>
          </w:p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131CD5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A468C" w:rsidRPr="00FB7A28" w:rsidRDefault="00FB7A28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объекта и его 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  <w:p w:rsidR="000A468C" w:rsidRDefault="000A468C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131CD5">
        <w:trPr>
          <w:trHeight w:hRule="exact" w:val="2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A468C" w:rsidRPr="00FB7A28" w:rsidRDefault="00FB7A28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0A468C" w:rsidRPr="00FB7A28" w:rsidRDefault="00FB7A28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  <w:p w:rsidR="005F7FDC" w:rsidRPr="005F7FDC" w:rsidRDefault="005F7FDC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3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131CD5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131CD5" w:rsidRPr="00FB7A28" w:rsidRDefault="00131CD5" w:rsidP="00131CD5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131CD5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2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131CD5" w:rsidRPr="00FB7A28" w:rsidRDefault="00131CD5" w:rsidP="00FB7A28">
            <w:pPr>
              <w:autoSpaceDE w:val="0"/>
              <w:autoSpaceDN w:val="0"/>
              <w:spacing w:before="70" w:after="0" w:line="240" w:lineRule="auto"/>
              <w:ind w:left="72"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  <w:p w:rsidR="00131CD5" w:rsidRDefault="00131CD5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31CD5" w:rsidTr="00131CD5">
        <w:trPr>
          <w:trHeight w:hRule="exact" w:val="2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Pr="00FB7A28" w:rsidRDefault="00131CD5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131CD5" w:rsidRPr="00FB7A28" w:rsidRDefault="00131CD5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01.03.2023</w:t>
            </w:r>
          </w:p>
          <w:p w:rsidR="00131CD5" w:rsidRDefault="00131CD5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1CD5" w:rsidRDefault="00131CD5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468C" w:rsidTr="00DC03EE">
        <w:trPr>
          <w:trHeight w:hRule="exact" w:val="3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Pr="00FB7A28" w:rsidRDefault="00FB7A28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A468C" w:rsidRPr="00FB7A28" w:rsidRDefault="00FB7A28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A468C" w:rsidRPr="00FB7A28" w:rsidRDefault="00FB7A28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02.03.2023</w:t>
            </w:r>
          </w:p>
          <w:p w:rsidR="005F7FDC" w:rsidRPr="005F7FDC" w:rsidRDefault="005F7FDC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468C" w:rsidRDefault="00FB7A28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2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06.03.2023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28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07.03.2023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3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Default="00C30B06" w:rsidP="00DB0C4C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34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proofErr w:type="gramStart"/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.Пространственные</w:t>
            </w:r>
            <w:proofErr w:type="gramEnd"/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прямоугольника (квадрата) на клетчатой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2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20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Default="00C30B06" w:rsidP="00FB7A28">
            <w:pPr>
              <w:autoSpaceDE w:val="0"/>
              <w:autoSpaceDN w:val="0"/>
              <w:spacing w:before="72" w:after="0" w:line="240" w:lineRule="auto"/>
              <w:ind w:left="72" w:right="144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Pr="00DB0C4C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2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DC03EE">
            <w:pPr>
              <w:autoSpaceDE w:val="0"/>
              <w:autoSpaceDN w:val="0"/>
              <w:spacing w:before="98" w:after="0" w:line="240" w:lineRule="auto"/>
              <w:ind w:left="132" w:right="432" w:hanging="1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 Сложение и вычитание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Pr="00DB0C4C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7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DC03EE">
            <w:pPr>
              <w:autoSpaceDE w:val="0"/>
              <w:autoSpaceDN w:val="0"/>
              <w:spacing w:before="98" w:after="0" w:line="240" w:lineRule="auto"/>
              <w:ind w:left="132" w:right="432" w:hanging="1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2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DC03EE">
            <w:pPr>
              <w:autoSpaceDE w:val="0"/>
              <w:autoSpaceDN w:val="0"/>
              <w:spacing w:before="98" w:after="0" w:line="240" w:lineRule="auto"/>
              <w:ind w:left="132" w:right="432" w:hanging="132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2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линейки. Решение геометрических задач на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1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DC03EE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  <w:p w:rsidR="00C30B06" w:rsidRPr="00DB0C4C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4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29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объектов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03.04.2023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20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29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объектов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двух или более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04.04.2023</w:t>
            </w:r>
          </w:p>
          <w:p w:rsidR="00C30B06" w:rsidRDefault="00C30B06" w:rsidP="00131CD5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2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DC03EE">
            <w:pPr>
              <w:autoSpaceDE w:val="0"/>
              <w:autoSpaceDN w:val="0"/>
              <w:spacing w:before="100" w:after="0" w:line="240" w:lineRule="auto"/>
              <w:ind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05.04.2023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DC03EE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6.04.2023</w:t>
            </w:r>
          </w:p>
          <w:p w:rsidR="00C30B06" w:rsidRDefault="00C30B06" w:rsidP="00DB0C4C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7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DC03EE">
            <w:pPr>
              <w:autoSpaceDE w:val="0"/>
              <w:autoSpaceDN w:val="0"/>
              <w:spacing w:before="98" w:after="0" w:line="240" w:lineRule="auto"/>
              <w:ind w:right="288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информация. Группировка объектов по заданному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10.04.2023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FB7A28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29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</w:t>
            </w:r>
          </w:p>
          <w:p w:rsidR="00C30B06" w:rsidRPr="00FB7A28" w:rsidRDefault="00C30B06" w:rsidP="00FB7A28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обнаружение, 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11.04.2023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9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DC03EE">
            <w:pPr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предложения,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составленные относительно заданного набора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12.04.2023</w:t>
            </w:r>
          </w:p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B35F0B">
        <w:trPr>
          <w:trHeight w:hRule="exact"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B35F0B">
            <w:pPr>
              <w:autoSpaceDE w:val="0"/>
              <w:autoSpaceDN w:val="0"/>
              <w:spacing w:before="98" w:after="0" w:line="240" w:lineRule="auto"/>
              <w:ind w:right="43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  <w:p w:rsidR="00C30B06" w:rsidRPr="00DB0C4C" w:rsidRDefault="00C30B06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B35F0B">
            <w:pPr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Извлечение данного из строки, столбца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  <w:p w:rsidR="00C30B06" w:rsidRPr="00DB0C4C" w:rsidRDefault="00C30B06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B35F0B">
            <w:pPr>
              <w:autoSpaceDE w:val="0"/>
              <w:autoSpaceDN w:val="0"/>
              <w:spacing w:before="98" w:after="0" w:line="240" w:lineRule="auto"/>
              <w:ind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  <w:p w:rsidR="00C30B06" w:rsidRDefault="00C30B06" w:rsidP="00C30B0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DC03EE">
        <w:trPr>
          <w:trHeight w:hRule="exact" w:val="1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B35F0B">
            <w:pPr>
              <w:autoSpaceDE w:val="0"/>
              <w:autoSpaceDN w:val="0"/>
              <w:spacing w:before="100" w:after="0" w:line="240" w:lineRule="auto"/>
              <w:ind w:right="86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DB0C4C">
            <w:pPr>
              <w:autoSpaceDE w:val="0"/>
              <w:autoSpaceDN w:val="0"/>
              <w:spacing w:before="100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100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0B06" w:rsidTr="00B35F0B">
        <w:trPr>
          <w:trHeight w:hRule="exact" w:val="11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Pr="00FB7A28" w:rsidRDefault="00C30B06" w:rsidP="00B35F0B">
            <w:pPr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вычислениями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DB0C4C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B06" w:rsidRDefault="00C30B06" w:rsidP="00FB7A28">
            <w:pPr>
              <w:autoSpaceDE w:val="0"/>
              <w:autoSpaceDN w:val="0"/>
              <w:spacing w:before="98" w:after="0" w:line="240" w:lineRule="auto"/>
              <w:ind w:right="576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14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B35F0B">
            <w:pPr>
              <w:autoSpaceDE w:val="0"/>
              <w:autoSpaceDN w:val="0"/>
              <w:spacing w:before="98" w:after="0" w:line="240" w:lineRule="auto"/>
              <w:ind w:left="-10" w:right="144" w:firstLine="1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информация. Выполнение 1—3-шаговых инструкций, связанных с измерением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B35F0B">
            <w:pPr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</w:t>
            </w:r>
            <w:r w:rsidRPr="00FB7A28">
              <w:rPr>
                <w:lang w:val="ru-RU"/>
              </w:rPr>
              <w:tab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RPr="00DB0C4C" w:rsidTr="00B35F0B">
        <w:trPr>
          <w:trHeight w:hRule="exact" w:val="8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Единица длины: сантиметр.</w:t>
            </w:r>
          </w:p>
          <w:p w:rsidR="0075504D" w:rsidRDefault="0075504D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02.05</w:t>
            </w: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75504D" w:rsidRPr="00DB0C4C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5504D" w:rsidTr="00B35F0B">
        <w:trPr>
          <w:trHeight w:hRule="exact" w:val="9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Величины. Единицы длины: сантиметр,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дециметр. </w:t>
            </w: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  <w:rPr>
                <w:lang w:val="ru-RU"/>
              </w:rPr>
            </w:pP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03.05</w:t>
            </w: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proofErr w:type="spellStart"/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Арифметические действия. Числа от 1 до 10.</w:t>
            </w:r>
          </w:p>
          <w:p w:rsidR="0075504D" w:rsidRDefault="0075504D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04.05</w:t>
            </w: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75504D" w:rsidRPr="00DB0C4C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RPr="00DB0C4C" w:rsidTr="00B35F0B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Арифметические действия. Числа от 1 до 10.</w:t>
            </w:r>
          </w:p>
          <w:p w:rsidR="0075504D" w:rsidRDefault="0075504D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10.05</w:t>
            </w: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5504D" w:rsidTr="00B35F0B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DB0C4C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660AEA" w:rsidRDefault="0075504D" w:rsidP="00B35F0B">
            <w:pPr>
              <w:autoSpaceDE w:val="0"/>
              <w:autoSpaceDN w:val="0"/>
              <w:spacing w:before="98" w:after="0" w:line="240" w:lineRule="auto"/>
              <w:ind w:left="-10" w:firstLine="10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Арифметические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Числа от 1 до 20. Сложение с переходом через десяток. </w:t>
            </w: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</w:t>
            </w:r>
            <w:r w:rsidRPr="00660A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11.05</w:t>
            </w: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Арифметические действия. Числа от 1 до 20.</w:t>
            </w:r>
          </w:p>
          <w:p w:rsidR="0075504D" w:rsidRDefault="0075504D" w:rsidP="00FB7A28">
            <w:pPr>
              <w:autoSpaceDE w:val="0"/>
              <w:autoSpaceDN w:val="0"/>
              <w:spacing w:before="70" w:after="0" w:line="240" w:lineRule="auto"/>
              <w:ind w:left="72" w:right="288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75504D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15.05</w:t>
            </w:r>
            <w:r w:rsidRPr="00DB0C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75504D" w:rsidRDefault="0075504D" w:rsidP="00115062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10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нахождение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:rsidR="0075504D" w:rsidRDefault="0075504D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75504D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  <w:p w:rsidR="0075504D" w:rsidRDefault="0075504D" w:rsidP="0075504D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:rsidR="0075504D" w:rsidRPr="00FB7A28" w:rsidRDefault="0075504D" w:rsidP="00FB7A28">
            <w:pPr>
              <w:autoSpaceDE w:val="0"/>
              <w:autoSpaceDN w:val="0"/>
              <w:spacing w:before="70" w:after="0" w:line="240" w:lineRule="auto"/>
              <w:ind w:left="72" w:right="288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75504D" w:rsidRDefault="0075504D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156" w:right="288" w:hanging="156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разностное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  <w:p w:rsidR="0075504D" w:rsidRDefault="0075504D" w:rsidP="00131CD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1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autoSpaceDE w:val="0"/>
              <w:autoSpaceDN w:val="0"/>
              <w:spacing w:before="98" w:after="0" w:line="240" w:lineRule="auto"/>
              <w:ind w:left="156" w:right="288" w:hanging="15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75504D" w:rsidRDefault="0075504D" w:rsidP="00FB7A28">
            <w:pPr>
              <w:autoSpaceDE w:val="0"/>
              <w:autoSpaceDN w:val="0"/>
              <w:spacing w:before="7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75504D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  <w:p w:rsidR="0075504D" w:rsidRDefault="0075504D" w:rsidP="00115062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156" w:right="288" w:hanging="156"/>
              <w:contextualSpacing/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75504D" w:rsidRDefault="0075504D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75504D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  <w:p w:rsidR="0075504D" w:rsidRDefault="0075504D" w:rsidP="0075504D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1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B35F0B">
            <w:pPr>
              <w:autoSpaceDE w:val="0"/>
              <w:autoSpaceDN w:val="0"/>
              <w:spacing w:before="98" w:after="0" w:line="240" w:lineRule="auto"/>
              <w:ind w:right="14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Математическая </w:t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Сравнение, группировка,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FB7A28">
              <w:rPr>
                <w:lang w:val="ru-RU"/>
              </w:rPr>
              <w:br/>
            </w: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75504D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  <w:p w:rsidR="0075504D" w:rsidRPr="00115062" w:rsidRDefault="0075504D" w:rsidP="0075504D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 w:rsidTr="00B35F0B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Математическая информация. Таблицы.</w:t>
            </w:r>
          </w:p>
          <w:p w:rsidR="0075504D" w:rsidRPr="00FB7A28" w:rsidRDefault="0075504D" w:rsidP="00FB7A28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115062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504D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Pr="00FB7A28" w:rsidRDefault="0075504D" w:rsidP="00FB7A28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FB7A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4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04D" w:rsidRDefault="0075504D" w:rsidP="00FB7A28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0A468C" w:rsidRDefault="000A468C" w:rsidP="00FB7A28">
      <w:pPr>
        <w:autoSpaceDE w:val="0"/>
        <w:autoSpaceDN w:val="0"/>
        <w:spacing w:after="0" w:line="240" w:lineRule="auto"/>
        <w:contextualSpacing/>
      </w:pPr>
    </w:p>
    <w:p w:rsidR="000A468C" w:rsidRDefault="000A468C" w:rsidP="00FB7A28">
      <w:pPr>
        <w:spacing w:line="240" w:lineRule="auto"/>
        <w:contextualSpacing/>
        <w:sectPr w:rsidR="000A468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468C" w:rsidRDefault="000A468C" w:rsidP="00FB7A28">
      <w:pPr>
        <w:autoSpaceDE w:val="0"/>
        <w:autoSpaceDN w:val="0"/>
        <w:spacing w:after="78" w:line="240" w:lineRule="auto"/>
        <w:contextualSpacing/>
      </w:pPr>
    </w:p>
    <w:p w:rsidR="000A468C" w:rsidRDefault="00FB7A28" w:rsidP="00FB7A28">
      <w:pPr>
        <w:autoSpaceDE w:val="0"/>
        <w:autoSpaceDN w:val="0"/>
        <w:spacing w:after="0" w:line="240" w:lineRule="auto"/>
        <w:contextualSpacing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A468C" w:rsidRDefault="00FB7A28" w:rsidP="00FB7A28">
      <w:pPr>
        <w:autoSpaceDE w:val="0"/>
        <w:autoSpaceDN w:val="0"/>
        <w:spacing w:before="346" w:after="0" w:line="240" w:lineRule="auto"/>
        <w:contextualSpacing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A468C" w:rsidRPr="00FB7A28" w:rsidRDefault="00FB7A28" w:rsidP="00FB7A28">
      <w:pPr>
        <w:autoSpaceDE w:val="0"/>
        <w:autoSpaceDN w:val="0"/>
        <w:spacing w:before="166" w:after="0" w:line="240" w:lineRule="auto"/>
        <w:ind w:right="144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proofErr w:type="gram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FB7A28">
        <w:rPr>
          <w:lang w:val="ru-RU"/>
        </w:rPr>
        <w:br/>
      </w:r>
    </w:p>
    <w:p w:rsidR="000A468C" w:rsidRPr="00FB7A28" w:rsidRDefault="00FB7A28" w:rsidP="00FB7A28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A468C" w:rsidRPr="00FB7A28" w:rsidRDefault="00FB7A28" w:rsidP="00FB7A28">
      <w:pPr>
        <w:autoSpaceDE w:val="0"/>
        <w:autoSpaceDN w:val="0"/>
        <w:spacing w:before="166" w:after="0" w:line="240" w:lineRule="auto"/>
        <w:ind w:right="2304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0A468C" w:rsidRPr="00FB7A28" w:rsidRDefault="00FB7A28" w:rsidP="00FB7A28">
      <w:pPr>
        <w:autoSpaceDE w:val="0"/>
        <w:autoSpaceDN w:val="0"/>
        <w:spacing w:before="600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A468C" w:rsidRPr="00FB7A28" w:rsidRDefault="00FB7A28" w:rsidP="00FB7A28">
      <w:pPr>
        <w:autoSpaceDE w:val="0"/>
        <w:autoSpaceDN w:val="0"/>
        <w:spacing w:before="166" w:after="0" w:line="240" w:lineRule="auto"/>
        <w:ind w:right="9792"/>
        <w:contextualSpacing/>
        <w:rPr>
          <w:lang w:val="ru-RU"/>
        </w:rPr>
      </w:pPr>
      <w:proofErr w:type="spellStart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B7A28">
        <w:rPr>
          <w:lang w:val="ru-RU"/>
        </w:rPr>
        <w:br/>
      </w: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0A468C" w:rsidRPr="00FB7A28" w:rsidRDefault="000A468C" w:rsidP="00FB7A28">
      <w:pPr>
        <w:spacing w:line="240" w:lineRule="auto"/>
        <w:contextualSpacing/>
        <w:rPr>
          <w:lang w:val="ru-RU"/>
        </w:rPr>
        <w:sectPr w:rsidR="000A468C" w:rsidRPr="00FB7A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468C" w:rsidRPr="00FB7A28" w:rsidRDefault="000A468C" w:rsidP="00FB7A28">
      <w:pPr>
        <w:autoSpaceDE w:val="0"/>
        <w:autoSpaceDN w:val="0"/>
        <w:spacing w:after="78" w:line="240" w:lineRule="auto"/>
        <w:contextualSpacing/>
        <w:rPr>
          <w:lang w:val="ru-RU"/>
        </w:rPr>
      </w:pPr>
    </w:p>
    <w:p w:rsidR="000A468C" w:rsidRPr="00FB7A28" w:rsidRDefault="00FB7A28" w:rsidP="00FB7A28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A468C" w:rsidRPr="00FB7A28" w:rsidRDefault="00FB7A28" w:rsidP="00FB7A28">
      <w:pPr>
        <w:autoSpaceDE w:val="0"/>
        <w:autoSpaceDN w:val="0"/>
        <w:spacing w:before="346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A468C" w:rsidRPr="00FB7A28" w:rsidRDefault="00FB7A28" w:rsidP="00FB7A28">
      <w:pPr>
        <w:autoSpaceDE w:val="0"/>
        <w:autoSpaceDN w:val="0"/>
        <w:spacing w:before="166" w:after="0" w:line="240" w:lineRule="auto"/>
        <w:ind w:right="576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0A468C" w:rsidRPr="00FB7A28" w:rsidRDefault="00FB7A28" w:rsidP="00FB7A28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0A468C" w:rsidRPr="00FB7A28" w:rsidRDefault="00FB7A28" w:rsidP="00FB7A28">
      <w:pPr>
        <w:autoSpaceDE w:val="0"/>
        <w:autoSpaceDN w:val="0"/>
        <w:spacing w:before="166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0A468C" w:rsidRPr="00FB7A28" w:rsidRDefault="00FB7A28" w:rsidP="00FB7A28">
      <w:pPr>
        <w:autoSpaceDE w:val="0"/>
        <w:autoSpaceDN w:val="0"/>
        <w:spacing w:before="70" w:after="0" w:line="240" w:lineRule="auto"/>
        <w:contextualSpacing/>
        <w:rPr>
          <w:lang w:val="ru-RU"/>
        </w:rPr>
      </w:pPr>
      <w:r w:rsidRPr="00FB7A28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0A468C" w:rsidRPr="002341B7" w:rsidRDefault="00FB7A28" w:rsidP="00FB7A28">
      <w:pPr>
        <w:autoSpaceDE w:val="0"/>
        <w:autoSpaceDN w:val="0"/>
        <w:spacing w:before="70" w:after="0" w:line="240" w:lineRule="auto"/>
        <w:ind w:right="9072"/>
        <w:contextualSpacing/>
        <w:rPr>
          <w:lang w:val="ru-RU"/>
        </w:rPr>
      </w:pPr>
      <w:r w:rsidRPr="002341B7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Колонки </w:t>
      </w:r>
      <w:r w:rsidRPr="002341B7">
        <w:rPr>
          <w:lang w:val="ru-RU"/>
        </w:rPr>
        <w:br/>
      </w:r>
      <w:r w:rsidRPr="002341B7">
        <w:rPr>
          <w:rFonts w:ascii="Times New Roman" w:eastAsia="Times New Roman" w:hAnsi="Times New Roman"/>
          <w:color w:val="000000"/>
          <w:sz w:val="24"/>
          <w:lang w:val="ru-RU"/>
        </w:rPr>
        <w:t>4. Компьютер</w:t>
      </w:r>
    </w:p>
    <w:p w:rsidR="000A468C" w:rsidRPr="002341B7" w:rsidRDefault="000A468C" w:rsidP="00FB7A28">
      <w:pPr>
        <w:spacing w:line="240" w:lineRule="auto"/>
        <w:contextualSpacing/>
        <w:rPr>
          <w:lang w:val="ru-RU"/>
        </w:rPr>
        <w:sectPr w:rsidR="000A468C" w:rsidRPr="002341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60F6" w:rsidRPr="002341B7" w:rsidRDefault="008860F6" w:rsidP="008860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1B7">
        <w:rPr>
          <w:rFonts w:ascii="Times New Roman" w:hAnsi="Times New Roman"/>
          <w:b/>
          <w:sz w:val="28"/>
          <w:szCs w:val="28"/>
          <w:lang w:val="ru-RU"/>
        </w:rPr>
        <w:lastRenderedPageBreak/>
        <w:t>ЛИСТ ДОПОЛНЕНИЙ И ИЗМЕНЕНИЙ</w:t>
      </w:r>
    </w:p>
    <w:p w:rsidR="008860F6" w:rsidRPr="002341B7" w:rsidRDefault="008860F6" w:rsidP="008860F6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2268"/>
        <w:gridCol w:w="1950"/>
      </w:tblGrid>
      <w:tr w:rsidR="008860F6" w:rsidRPr="00961478" w:rsidTr="008860F6">
        <w:tc>
          <w:tcPr>
            <w:tcW w:w="1809" w:type="dxa"/>
          </w:tcPr>
          <w:p w:rsidR="008860F6" w:rsidRPr="00A50ACE" w:rsidRDefault="008860F6" w:rsidP="008860F6">
            <w:pPr>
              <w:pStyle w:val="2c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Дата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внесения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изменений</w:t>
            </w:r>
            <w:proofErr w:type="spellEnd"/>
          </w:p>
        </w:tc>
        <w:tc>
          <w:tcPr>
            <w:tcW w:w="3544" w:type="dxa"/>
          </w:tcPr>
          <w:p w:rsidR="008860F6" w:rsidRPr="00A50ACE" w:rsidRDefault="008860F6" w:rsidP="008860F6">
            <w:pPr>
              <w:pStyle w:val="2c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8860F6" w:rsidRPr="00A50ACE" w:rsidRDefault="008860F6" w:rsidP="008860F6">
            <w:pPr>
              <w:pStyle w:val="2c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Реквизиты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документа</w:t>
            </w:r>
            <w:proofErr w:type="spellEnd"/>
          </w:p>
        </w:tc>
        <w:tc>
          <w:tcPr>
            <w:tcW w:w="1950" w:type="dxa"/>
          </w:tcPr>
          <w:p w:rsidR="008860F6" w:rsidRPr="00A50ACE" w:rsidRDefault="008860F6" w:rsidP="008860F6">
            <w:pPr>
              <w:pStyle w:val="2c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Подпись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лица</w:t>
            </w:r>
            <w:proofErr w:type="spellEnd"/>
            <w:r w:rsidRPr="00A50ACE">
              <w:rPr>
                <w:b/>
              </w:rPr>
              <w:t xml:space="preserve">, </w:t>
            </w:r>
            <w:proofErr w:type="spellStart"/>
            <w:r w:rsidRPr="00A50ACE">
              <w:rPr>
                <w:b/>
              </w:rPr>
              <w:t>внёсшего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запись</w:t>
            </w:r>
            <w:proofErr w:type="spellEnd"/>
          </w:p>
        </w:tc>
      </w:tr>
      <w:tr w:rsidR="008860F6" w:rsidRPr="00961478" w:rsidTr="008860F6">
        <w:trPr>
          <w:trHeight w:val="1556"/>
        </w:trPr>
        <w:tc>
          <w:tcPr>
            <w:tcW w:w="1809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8860F6" w:rsidRPr="00961478" w:rsidTr="008860F6">
        <w:trPr>
          <w:trHeight w:val="1409"/>
        </w:trPr>
        <w:tc>
          <w:tcPr>
            <w:tcW w:w="1809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8860F6" w:rsidRPr="00961478" w:rsidTr="008860F6">
        <w:tc>
          <w:tcPr>
            <w:tcW w:w="1809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8860F6" w:rsidRPr="00961478" w:rsidTr="008860F6">
        <w:tc>
          <w:tcPr>
            <w:tcW w:w="1809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8860F6" w:rsidRPr="00961478" w:rsidTr="008860F6">
        <w:tc>
          <w:tcPr>
            <w:tcW w:w="1809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8860F6" w:rsidRPr="00961478" w:rsidTr="008860F6">
        <w:tc>
          <w:tcPr>
            <w:tcW w:w="1809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860F6" w:rsidRPr="00961478" w:rsidRDefault="008860F6" w:rsidP="008860F6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60F6" w:rsidRDefault="008860F6" w:rsidP="008860F6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860F6" w:rsidRDefault="008860F6" w:rsidP="008860F6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FB7A28" w:rsidRDefault="00FB7A28" w:rsidP="008860F6">
      <w:pPr>
        <w:spacing w:line="240" w:lineRule="auto"/>
        <w:contextualSpacing/>
      </w:pPr>
    </w:p>
    <w:sectPr w:rsidR="00FB7A28" w:rsidSect="00034616">
      <w:footerReference w:type="default" r:id="rId10"/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FE" w:rsidRDefault="00F57DFE">
      <w:pPr>
        <w:spacing w:after="0" w:line="240" w:lineRule="auto"/>
      </w:pPr>
      <w:r>
        <w:separator/>
      </w:r>
    </w:p>
  </w:endnote>
  <w:endnote w:type="continuationSeparator" w:id="0">
    <w:p w:rsidR="00F57DFE" w:rsidRDefault="00F5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287450"/>
      <w:docPartObj>
        <w:docPartGallery w:val="Page Numbers (Bottom of Page)"/>
        <w:docPartUnique/>
      </w:docPartObj>
    </w:sdtPr>
    <w:sdtContent>
      <w:p w:rsidR="00660AEA" w:rsidRDefault="00660A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13" w:rsidRPr="00131113">
          <w:rPr>
            <w:noProof/>
            <w:lang w:val="ru-RU"/>
          </w:rPr>
          <w:t>24</w:t>
        </w:r>
        <w:r>
          <w:fldChar w:fldCharType="end"/>
        </w:r>
      </w:p>
    </w:sdtContent>
  </w:sdt>
  <w:p w:rsidR="00660AEA" w:rsidRDefault="00660A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EA" w:rsidRDefault="00660AEA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1113">
      <w:rPr>
        <w:noProof/>
      </w:rPr>
      <w:t>27</w:t>
    </w:r>
    <w:r>
      <w:rPr>
        <w:noProof/>
      </w:rPr>
      <w:fldChar w:fldCharType="end"/>
    </w:r>
  </w:p>
  <w:p w:rsidR="00660AEA" w:rsidRDefault="00660A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FE" w:rsidRDefault="00F57DFE">
      <w:pPr>
        <w:spacing w:after="0" w:line="240" w:lineRule="auto"/>
      </w:pPr>
      <w:r>
        <w:separator/>
      </w:r>
    </w:p>
  </w:footnote>
  <w:footnote w:type="continuationSeparator" w:id="0">
    <w:p w:rsidR="00F57DFE" w:rsidRDefault="00F5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709ED"/>
    <w:rsid w:val="000A468C"/>
    <w:rsid w:val="000E2912"/>
    <w:rsid w:val="00115062"/>
    <w:rsid w:val="00131113"/>
    <w:rsid w:val="00131CD5"/>
    <w:rsid w:val="0015074B"/>
    <w:rsid w:val="002341B7"/>
    <w:rsid w:val="0029639D"/>
    <w:rsid w:val="00326F90"/>
    <w:rsid w:val="00383EEE"/>
    <w:rsid w:val="00483BD6"/>
    <w:rsid w:val="0055212E"/>
    <w:rsid w:val="00583B78"/>
    <w:rsid w:val="005F7FDC"/>
    <w:rsid w:val="00606108"/>
    <w:rsid w:val="00660AEA"/>
    <w:rsid w:val="0075504D"/>
    <w:rsid w:val="007E6B7E"/>
    <w:rsid w:val="008860F6"/>
    <w:rsid w:val="00972A18"/>
    <w:rsid w:val="00A97CC0"/>
    <w:rsid w:val="00AA1D8D"/>
    <w:rsid w:val="00B35F0B"/>
    <w:rsid w:val="00B47730"/>
    <w:rsid w:val="00B52516"/>
    <w:rsid w:val="00B90F3B"/>
    <w:rsid w:val="00C30B06"/>
    <w:rsid w:val="00CB0664"/>
    <w:rsid w:val="00CC57E6"/>
    <w:rsid w:val="00DB0C4C"/>
    <w:rsid w:val="00DC03EE"/>
    <w:rsid w:val="00E3079B"/>
    <w:rsid w:val="00EA6423"/>
    <w:rsid w:val="00F064C4"/>
    <w:rsid w:val="00F26F90"/>
    <w:rsid w:val="00F57DFE"/>
    <w:rsid w:val="00F87130"/>
    <w:rsid w:val="00FB7A2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8D79C9-0576-49B7-8F4D-3C83F99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9">
    <w:name w:val="Balloon Text"/>
    <w:basedOn w:val="a1"/>
    <w:link w:val="affa"/>
    <w:uiPriority w:val="99"/>
    <w:semiHidden/>
    <w:unhideWhenUsed/>
    <w:rsid w:val="00FB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B7A28"/>
    <w:rPr>
      <w:rFonts w:ascii="Segoe UI" w:hAnsi="Segoe UI" w:cs="Segoe UI"/>
      <w:sz w:val="18"/>
      <w:szCs w:val="18"/>
    </w:rPr>
  </w:style>
  <w:style w:type="paragraph" w:customStyle="1" w:styleId="2c">
    <w:name w:val="Без интервала2"/>
    <w:basedOn w:val="a1"/>
    <w:qFormat/>
    <w:rsid w:val="0088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88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9279C-C0FC-4622-9489-3DE235B1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7175</Words>
  <Characters>40904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14</cp:revision>
  <cp:lastPrinted>2022-09-20T04:54:00Z</cp:lastPrinted>
  <dcterms:created xsi:type="dcterms:W3CDTF">2013-12-23T23:15:00Z</dcterms:created>
  <dcterms:modified xsi:type="dcterms:W3CDTF">2022-09-20T05:09:00Z</dcterms:modified>
  <cp:category/>
</cp:coreProperties>
</file>