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A1" w:rsidRDefault="009153A1" w:rsidP="005A1977">
      <w:pPr>
        <w:autoSpaceDE w:val="0"/>
        <w:autoSpaceDN w:val="0"/>
        <w:spacing w:after="78" w:line="240" w:lineRule="auto"/>
        <w:contextualSpacing/>
      </w:pPr>
    </w:p>
    <w:p w:rsidR="009153A1" w:rsidRPr="005A1977" w:rsidRDefault="0026603C" w:rsidP="0026603C">
      <w:pPr>
        <w:tabs>
          <w:tab w:val="left" w:pos="7382"/>
          <w:tab w:val="left" w:pos="8942"/>
        </w:tabs>
        <w:autoSpaceDE w:val="0"/>
        <w:autoSpaceDN w:val="0"/>
        <w:spacing w:before="2112" w:after="0" w:line="240" w:lineRule="auto"/>
        <w:contextualSpacing/>
        <w:jc w:val="center"/>
        <w:rPr>
          <w:lang w:val="ru-RU"/>
        </w:rPr>
        <w:sectPr w:rsidR="009153A1" w:rsidRPr="005A1977">
          <w:footerReference w:type="default" r:id="rId8"/>
          <w:pgSz w:w="11900" w:h="16840"/>
          <w:pgMar w:top="298" w:right="834" w:bottom="1440" w:left="738" w:header="720" w:footer="720" w:gutter="0"/>
          <w:cols w:space="720" w:equalWidth="0">
            <w:col w:w="1032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393626" cy="9414753"/>
            <wp:effectExtent l="19050" t="0" r="7174" b="0"/>
            <wp:docPr id="1" name="Рисунок 1" descr="C:\Users\User\Desktop\готовые программы 1 класс\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е программы 1 класс\русс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08" t="4646" r="3802" b="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71" cy="942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A1" w:rsidRPr="005A1977" w:rsidRDefault="00124967" w:rsidP="005A1977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153A1" w:rsidRPr="005A1977" w:rsidRDefault="00124967" w:rsidP="005A1977">
      <w:pPr>
        <w:autoSpaceDE w:val="0"/>
        <w:autoSpaceDN w:val="0"/>
        <w:spacing w:before="346" w:after="0" w:line="240" w:lineRule="auto"/>
        <w:ind w:firstLine="18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5A1977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9153A1" w:rsidRPr="005A1977" w:rsidRDefault="00124967" w:rsidP="005A1977">
      <w:pPr>
        <w:autoSpaceDE w:val="0"/>
        <w:autoSpaceDN w:val="0"/>
        <w:spacing w:before="192" w:after="0" w:line="240" w:lineRule="auto"/>
        <w:ind w:firstLine="18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9153A1" w:rsidRPr="005A1977" w:rsidRDefault="00124967" w:rsidP="005A1977">
      <w:pPr>
        <w:autoSpaceDE w:val="0"/>
        <w:autoSpaceDN w:val="0"/>
        <w:spacing w:before="70" w:after="0" w:line="240" w:lineRule="auto"/>
        <w:ind w:firstLine="18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9153A1" w:rsidRDefault="00124967" w:rsidP="005A1977">
      <w:pPr>
        <w:autoSpaceDE w:val="0"/>
        <w:autoSpaceDN w:val="0"/>
        <w:spacing w:before="70" w:after="0" w:line="240" w:lineRule="auto"/>
        <w:ind w:left="18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691411" w:rsidRDefault="00691411" w:rsidP="005A1977">
      <w:pPr>
        <w:autoSpaceDE w:val="0"/>
        <w:autoSpaceDN w:val="0"/>
        <w:spacing w:before="70" w:after="0" w:line="240" w:lineRule="auto"/>
        <w:ind w:left="18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1411" w:rsidRDefault="00691411" w:rsidP="005A1977">
      <w:pPr>
        <w:autoSpaceDE w:val="0"/>
        <w:autoSpaceDN w:val="0"/>
        <w:spacing w:before="70" w:after="0" w:line="240" w:lineRule="auto"/>
        <w:ind w:left="18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91411" w:rsidRPr="00971F19" w:rsidRDefault="00691411" w:rsidP="0069141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F19"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часов, на которое рассчитана рабочая программа по русскому языку</w:t>
      </w:r>
    </w:p>
    <w:p w:rsidR="00691411" w:rsidRPr="00971F19" w:rsidRDefault="00691411" w:rsidP="00691411">
      <w:pPr>
        <w:pStyle w:val="af0"/>
        <w:spacing w:before="1"/>
        <w:ind w:left="216" w:right="223" w:firstLine="710"/>
        <w:rPr>
          <w:rFonts w:ascii="Times New Roman" w:hAnsi="Times New Roman" w:cs="Times New Roman"/>
          <w:lang w:val="ru-RU"/>
        </w:rPr>
        <w:sectPr w:rsidR="00691411" w:rsidRPr="00971F19">
          <w:pgSz w:w="11910" w:h="16840"/>
          <w:pgMar w:top="760" w:right="620" w:bottom="1180" w:left="1200" w:header="0" w:footer="918" w:gutter="0"/>
          <w:cols w:space="720"/>
        </w:sectPr>
      </w:pPr>
      <w:r w:rsidRPr="00971F19">
        <w:rPr>
          <w:rFonts w:ascii="Times New Roman" w:hAnsi="Times New Roman" w:cs="Times New Roman"/>
          <w:lang w:val="ru-RU"/>
        </w:rPr>
        <w:t>В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соответствии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с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календарным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учебным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графиком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на 2022-2023 учебный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год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количество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часов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на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изучение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предмета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в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1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«В»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>классах</w:t>
      </w:r>
      <w:r w:rsidRPr="00971F1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1F19">
        <w:rPr>
          <w:rFonts w:ascii="Times New Roman" w:hAnsi="Times New Roman" w:cs="Times New Roman"/>
          <w:lang w:val="ru-RU"/>
        </w:rPr>
        <w:t xml:space="preserve">сокращено на 1 </w:t>
      </w:r>
      <w:proofErr w:type="gramStart"/>
      <w:r w:rsidRPr="00971F19">
        <w:rPr>
          <w:rFonts w:ascii="Times New Roman" w:hAnsi="Times New Roman" w:cs="Times New Roman"/>
          <w:lang w:val="ru-RU"/>
        </w:rPr>
        <w:t>час  (</w:t>
      </w:r>
      <w:proofErr w:type="gramEnd"/>
      <w:r w:rsidRPr="00971F19">
        <w:rPr>
          <w:rFonts w:ascii="Times New Roman" w:hAnsi="Times New Roman" w:cs="Times New Roman"/>
          <w:lang w:val="ru-RU"/>
        </w:rPr>
        <w:t>165 ч.) за</w:t>
      </w:r>
      <w:r w:rsidR="00EF623F">
        <w:rPr>
          <w:rFonts w:ascii="Times New Roman" w:hAnsi="Times New Roman" w:cs="Times New Roman"/>
          <w:lang w:val="ru-RU"/>
        </w:rPr>
        <w:t xml:space="preserve"> счет объединения уроков 164-1</w:t>
      </w:r>
    </w:p>
    <w:p w:rsidR="00691411" w:rsidRPr="005A1977" w:rsidRDefault="00691411" w:rsidP="00691411">
      <w:pPr>
        <w:autoSpaceDE w:val="0"/>
        <w:autoSpaceDN w:val="0"/>
        <w:spacing w:before="70" w:after="0" w:line="240" w:lineRule="auto"/>
        <w:contextualSpacing/>
        <w:rPr>
          <w:lang w:val="ru-RU"/>
        </w:rPr>
      </w:pPr>
      <w:bookmarkStart w:id="0" w:name="_GoBack"/>
      <w:bookmarkEnd w:id="0"/>
    </w:p>
    <w:p w:rsidR="006A5E16" w:rsidRDefault="00124967" w:rsidP="006A5E16">
      <w:pPr>
        <w:autoSpaceDE w:val="0"/>
        <w:autoSpaceDN w:val="0"/>
        <w:spacing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  <w:r w:rsidR="006A5E16" w:rsidRPr="006A5E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A5E16" w:rsidRPr="005A1977" w:rsidRDefault="006A5E16" w:rsidP="006A5E16">
      <w:pPr>
        <w:autoSpaceDE w:val="0"/>
        <w:autoSpaceDN w:val="0"/>
        <w:spacing w:after="0" w:line="240" w:lineRule="auto"/>
        <w:ind w:right="144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6A5E16" w:rsidRPr="005A1977" w:rsidRDefault="006A5E16" w:rsidP="006A5E16">
      <w:pPr>
        <w:autoSpaceDE w:val="0"/>
        <w:autoSpaceDN w:val="0"/>
        <w:spacing w:before="70" w:after="0" w:line="240" w:lineRule="auto"/>
        <w:ind w:left="18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6A5E16" w:rsidRPr="005A1977" w:rsidRDefault="006A5E16" w:rsidP="006A5E16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A1977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5A1977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9153A1" w:rsidRPr="005A1977" w:rsidRDefault="00124967" w:rsidP="005A1977">
      <w:pPr>
        <w:autoSpaceDE w:val="0"/>
        <w:autoSpaceDN w:val="0"/>
        <w:spacing w:before="192" w:after="0" w:line="240" w:lineRule="auto"/>
        <w:ind w:left="420" w:right="1152"/>
        <w:contextualSpacing/>
        <w:rPr>
          <w:lang w:val="ru-RU"/>
        </w:rPr>
      </w:pP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420" w:right="1008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A5E16" w:rsidRPr="005A1977" w:rsidRDefault="006A5E16" w:rsidP="006A5E16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A5E16" w:rsidRPr="005A1977" w:rsidRDefault="006A5E16" w:rsidP="006A5E16">
      <w:pPr>
        <w:autoSpaceDE w:val="0"/>
        <w:autoSpaceDN w:val="0"/>
        <w:spacing w:before="346" w:after="0" w:line="240" w:lineRule="auto"/>
        <w:ind w:left="18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before="192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Графика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before="192" w:after="0" w:line="240" w:lineRule="auto"/>
        <w:ind w:right="14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6A5E16" w:rsidRPr="005A1977" w:rsidRDefault="006A5E16" w:rsidP="006A5E16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6A5E16" w:rsidRDefault="006A5E16" w:rsidP="006A5E16">
      <w:pPr>
        <w:spacing w:line="240" w:lineRule="auto"/>
        <w:contextualSpacing/>
        <w:rPr>
          <w:lang w:val="ru-RU"/>
        </w:rPr>
      </w:pPr>
    </w:p>
    <w:p w:rsidR="009153A1" w:rsidRPr="005A1977" w:rsidRDefault="00124967" w:rsidP="0026603C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5A1977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90" w:after="0" w:line="240" w:lineRule="auto"/>
        <w:ind w:right="86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9153A1" w:rsidRPr="005A1977" w:rsidRDefault="00124967" w:rsidP="005A1977">
      <w:pPr>
        <w:autoSpaceDE w:val="0"/>
        <w:autoSpaceDN w:val="0"/>
        <w:spacing w:before="70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180" w:right="6048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9153A1" w:rsidRPr="005A1977" w:rsidRDefault="00124967" w:rsidP="005A1977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9153A1" w:rsidRPr="005A1977" w:rsidRDefault="00124967" w:rsidP="005A1977">
      <w:pPr>
        <w:autoSpaceDE w:val="0"/>
        <w:autoSpaceDN w:val="0"/>
        <w:spacing w:before="192" w:after="0" w:line="240" w:lineRule="auto"/>
        <w:ind w:left="420"/>
        <w:contextualSpacing/>
        <w:rPr>
          <w:lang w:val="ru-RU"/>
        </w:rPr>
      </w:pP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прописная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 и в именах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contextualSpacing/>
        <w:jc w:val="center"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9153A1" w:rsidRPr="005A1977" w:rsidRDefault="00124967" w:rsidP="005A1977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знаки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конце предложения: точка,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78" w:after="0" w:line="240" w:lineRule="auto"/>
        <w:ind w:right="576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9153A1" w:rsidRPr="005A1977" w:rsidRDefault="006A5E16" w:rsidP="005A1977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9153A1" w:rsidRDefault="009153A1" w:rsidP="005A1977">
      <w:pPr>
        <w:spacing w:line="240" w:lineRule="auto"/>
        <w:contextualSpacing/>
        <w:rPr>
          <w:lang w:val="ru-RU"/>
        </w:rPr>
      </w:pPr>
    </w:p>
    <w:p w:rsidR="009153A1" w:rsidRPr="005A1977" w:rsidRDefault="00124967" w:rsidP="005A1977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346" w:after="0" w:line="240" w:lineRule="auto"/>
        <w:ind w:right="86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153A1" w:rsidRPr="005A1977" w:rsidRDefault="00124967" w:rsidP="005A1977">
      <w:pPr>
        <w:autoSpaceDE w:val="0"/>
        <w:autoSpaceDN w:val="0"/>
        <w:spacing w:before="382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66" w:after="0" w:line="240" w:lineRule="auto"/>
        <w:contextualSpacing/>
        <w:rPr>
          <w:lang w:val="ru-RU"/>
        </w:rPr>
      </w:pPr>
      <w:r w:rsidRPr="005A1977">
        <w:rPr>
          <w:lang w:val="ru-RU"/>
        </w:rPr>
        <w:lastRenderedPageBreak/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9153A1" w:rsidRDefault="006A5E16" w:rsidP="005A1977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  бережное отношение к природе, формируемое в процессе работы с текстами;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6603C" w:rsidRDefault="0026603C" w:rsidP="005A1977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153A1" w:rsidRPr="005A1977" w:rsidRDefault="00124967" w:rsidP="0026603C">
      <w:pPr>
        <w:tabs>
          <w:tab w:val="left" w:pos="180"/>
        </w:tabs>
        <w:autoSpaceDE w:val="0"/>
        <w:autoSpaceDN w:val="0"/>
        <w:spacing w:after="0" w:line="240" w:lineRule="auto"/>
        <w:ind w:right="14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68" w:after="0" w:line="240" w:lineRule="auto"/>
        <w:ind w:right="86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7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7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contextualSpacing/>
        <w:rPr>
          <w:lang w:val="ru-RU"/>
        </w:rPr>
      </w:pPr>
      <w:r w:rsidRPr="005A1977">
        <w:rPr>
          <w:lang w:val="ru-RU"/>
        </w:rPr>
        <w:lastRenderedPageBreak/>
        <w:tab/>
      </w:r>
      <w:r w:rsidRPr="005A197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6A5E16" w:rsidRPr="005A1977" w:rsidRDefault="006A5E16" w:rsidP="006A5E16">
      <w:pPr>
        <w:tabs>
          <w:tab w:val="left" w:pos="180"/>
        </w:tabs>
        <w:autoSpaceDE w:val="0"/>
        <w:autoSpaceDN w:val="0"/>
        <w:spacing w:after="0" w:line="240" w:lineRule="auto"/>
        <w:ind w:right="720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</w:t>
      </w: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6A5E16" w:rsidRDefault="006A5E16" w:rsidP="006A5E16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A5E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9153A1" w:rsidRPr="005A1977" w:rsidRDefault="006A5E16" w:rsidP="0026603C">
      <w:pPr>
        <w:spacing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A1977">
        <w:rPr>
          <w:lang w:val="ru-RU"/>
        </w:rPr>
        <w:br/>
      </w:r>
      <w:r w:rsidR="0026603C">
        <w:rPr>
          <w:lang w:val="ru-RU"/>
        </w:rPr>
        <w:tab/>
      </w:r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="00124967" w:rsidRPr="005A1977">
        <w:rPr>
          <w:lang w:val="ru-RU"/>
        </w:rPr>
        <w:br/>
      </w:r>
      <w:r w:rsidR="00124967" w:rsidRPr="005A1977">
        <w:rPr>
          <w:lang w:val="ru-RU"/>
        </w:rPr>
        <w:tab/>
      </w:r>
      <w:r w:rsidR="00124967"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9153A1" w:rsidRPr="005A1977" w:rsidRDefault="00124967" w:rsidP="005A1977">
      <w:pPr>
        <w:autoSpaceDE w:val="0"/>
        <w:autoSpaceDN w:val="0"/>
        <w:spacing w:before="70" w:after="0" w:line="240" w:lineRule="auto"/>
        <w:ind w:left="180" w:right="1728"/>
        <w:contextualSpacing/>
        <w:rPr>
          <w:lang w:val="ru-RU"/>
        </w:rPr>
      </w:pPr>
      <w:proofErr w:type="gramStart"/>
      <w:r w:rsidRPr="005A197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A1977">
        <w:rPr>
          <w:lang w:val="ru-RU"/>
        </w:rPr>
        <w:br/>
      </w:r>
      <w:r w:rsidRPr="005A1977">
        <w:rPr>
          <w:lang w:val="ru-RU"/>
        </w:rPr>
        <w:lastRenderedPageBreak/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9153A1" w:rsidRPr="005A1977" w:rsidRDefault="00124967" w:rsidP="005A1977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153A1" w:rsidRDefault="00124967" w:rsidP="00830025">
      <w:pPr>
        <w:tabs>
          <w:tab w:val="left" w:pos="180"/>
        </w:tabs>
        <w:autoSpaceDE w:val="0"/>
        <w:autoSpaceDN w:val="0"/>
        <w:spacing w:before="118" w:after="0" w:line="240" w:lineRule="auto"/>
        <w:ind w:right="288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ответстве</w:t>
      </w:r>
      <w:r w:rsidR="00830025">
        <w:rPr>
          <w:rFonts w:ascii="Times New Roman" w:eastAsia="Times New Roman" w:hAnsi="Times New Roman"/>
          <w:color w:val="000000"/>
          <w:sz w:val="24"/>
          <w:lang w:val="ru-RU"/>
        </w:rPr>
        <w:t xml:space="preserve">нно выполнять свою часть работы  </w:t>
      </w:r>
      <w:r w:rsidR="00830025" w:rsidRPr="005A1977">
        <w:rPr>
          <w:lang w:val="ru-RU"/>
        </w:rPr>
        <w:t xml:space="preserve"> </w:t>
      </w:r>
    </w:p>
    <w:p w:rsidR="009153A1" w:rsidRPr="005A1977" w:rsidRDefault="00124967" w:rsidP="005A1977">
      <w:pPr>
        <w:autoSpaceDE w:val="0"/>
        <w:autoSpaceDN w:val="0"/>
        <w:spacing w:after="0" w:line="240" w:lineRule="auto"/>
        <w:ind w:left="180" w:right="1584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A1977">
        <w:rPr>
          <w:lang w:val="ru-RU"/>
        </w:rPr>
        <w:br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9153A1" w:rsidRPr="005A1977" w:rsidRDefault="00124967" w:rsidP="005A1977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153A1" w:rsidRPr="005A1977" w:rsidRDefault="00124967" w:rsidP="005A1977">
      <w:pPr>
        <w:tabs>
          <w:tab w:val="left" w:pos="180"/>
        </w:tabs>
        <w:autoSpaceDE w:val="0"/>
        <w:autoSpaceDN w:val="0"/>
        <w:spacing w:before="166" w:after="0" w:line="240" w:lineRule="auto"/>
        <w:contextualSpacing/>
        <w:rPr>
          <w:lang w:val="ru-RU"/>
        </w:rPr>
      </w:pP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A19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читать вслух и про себя (с пониманием) короткие тексты с соблюдением интонации и пауз в соответствии со знаками пре​пинания в </w:t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конце предложения;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A1977">
        <w:rPr>
          <w:lang w:val="ru-RU"/>
        </w:rPr>
        <w:br/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5A1977">
        <w:rPr>
          <w:lang w:val="ru-RU"/>
        </w:rPr>
        <w:tab/>
      </w: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971F19" w:rsidRDefault="00971F19" w:rsidP="005A1977">
      <w:pPr>
        <w:spacing w:line="240" w:lineRule="auto"/>
        <w:contextualSpacing/>
        <w:rPr>
          <w:lang w:val="ru-RU"/>
        </w:rPr>
      </w:pPr>
    </w:p>
    <w:p w:rsidR="009153A1" w:rsidRDefault="00124967" w:rsidP="005A1977">
      <w:pPr>
        <w:autoSpaceDE w:val="0"/>
        <w:autoSpaceDN w:val="0"/>
        <w:spacing w:after="258" w:line="240" w:lineRule="auto"/>
        <w:contextualSpacing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956"/>
        <w:gridCol w:w="528"/>
        <w:gridCol w:w="1104"/>
        <w:gridCol w:w="1142"/>
        <w:gridCol w:w="18"/>
        <w:gridCol w:w="846"/>
        <w:gridCol w:w="53"/>
        <w:gridCol w:w="2985"/>
        <w:gridCol w:w="1020"/>
        <w:gridCol w:w="1382"/>
      </w:tblGrid>
      <w:tr w:rsidR="009153A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right="144"/>
              <w:contextualSpacing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153A1" w:rsidTr="00EF623F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9153A1">
        <w:trPr>
          <w:trHeight w:hRule="exact" w:val="350"/>
        </w:trPr>
        <w:tc>
          <w:tcPr>
            <w:tcW w:w="15502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9153A1" w:rsidTr="0026603C">
        <w:trPr>
          <w:trHeight w:hRule="exact" w:val="11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  <w:p w:rsidR="003771E2" w:rsidRPr="003771E2" w:rsidRDefault="003771E2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05.09.2022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9153A1" w:rsidTr="0026603C">
        <w:trPr>
          <w:trHeight w:hRule="exact" w:val="1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06.09.2022 09.09.2022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8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4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4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4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4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4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4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30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4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 стихотворения»;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4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4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2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720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2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11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</w:t>
            </w:r>
          </w:p>
          <w:p w:rsidR="009153A1" w:rsidRPr="005A1977" w:rsidRDefault="00124967" w:rsidP="005A1977">
            <w:pPr>
              <w:autoSpaceDE w:val="0"/>
              <w:autoSpaceDN w:val="0"/>
              <w:spacing w:before="20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звонкости — глухости звуков (без введения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терминов«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06.10.2022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выслушивание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2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 w:rsidRPr="00EF623F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A19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9153A1" w:rsidTr="0026603C">
        <w:trPr>
          <w:trHeight w:hRule="exact" w:val="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ориентироваться на пространстве листа в тетради и на пространстве классной доски.</w:t>
            </w:r>
          </w:p>
          <w:p w:rsidR="009153A1" w:rsidRPr="005A1977" w:rsidRDefault="00124967" w:rsidP="005A1977">
            <w:pPr>
              <w:autoSpaceDE w:val="0"/>
              <w:autoSpaceDN w:val="0"/>
              <w:spacing w:before="20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14.10.2022 24.10.2022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анализ поэлементного состава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 w:rsidR="009153A1" w:rsidRPr="005A1977" w:rsidRDefault="00124967" w:rsidP="005A1977">
            <w:pPr>
              <w:autoSpaceDE w:val="0"/>
              <w:autoSpaceDN w:val="0"/>
              <w:spacing w:before="20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86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/короткого текста, написанного печатными буквами;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204"/>
              <w:contextualSpacing/>
              <w:jc w:val="both"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.11.2022 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(первичное знакомство);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1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2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3.9.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.12.2022 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.01.2023 06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2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9153A1" w:rsidRPr="00EF623F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A19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9153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230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—средство общения людей»;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50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80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9153A1" w:rsidTr="0026603C">
        <w:trPr>
          <w:trHeight w:hRule="exact" w:val="7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 0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50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9153A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​бук​венной модели;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 состав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720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соревнование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50"/>
        </w:trPr>
        <w:tc>
          <w:tcPr>
            <w:tcW w:w="15502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9153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  <w:p w:rsidR="003771E2" w:rsidRPr="003771E2" w:rsidRDefault="003771E2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09.03.2023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 «какое?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какие?»;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.03.2022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9153A1" w:rsidTr="0026603C">
        <w:trPr>
          <w:trHeight w:hRule="exact" w:val="11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соответствующие схеме, с учётом знаков препинания в конце схемы;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720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5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50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EF623F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23F" w:rsidRDefault="00EF623F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9153A1" w:rsidTr="0026603C">
        <w:trPr>
          <w:trHeight w:hRule="exact" w:val="22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прописная буква в начале предложения и в именах собственных: в именах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фамилиях людей, кличках животных;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  <w:p w:rsidR="003771E2" w:rsidRPr="003771E2" w:rsidRDefault="003771E2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13.04.2023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RPr="003771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</w:t>
            </w:r>
            <w:r w:rsidR="00124967" w:rsidRP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.04.2023</w:t>
            </w:r>
          </w:p>
          <w:p w:rsidR="003771E2" w:rsidRPr="003771E2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20.04.2023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3771E2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  <w:rPr>
                <w:lang w:val="ru-RU"/>
              </w:rPr>
            </w:pPr>
            <w:r w:rsidRP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3771E2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proofErr w:type="spellStart"/>
            <w:r w:rsidRP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</w:p>
        </w:tc>
      </w:tr>
      <w:tr w:rsidR="009153A1" w:rsidRPr="003771E2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3771E2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3771E2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3771E2" w:rsidRDefault="009153A1" w:rsidP="005A1977">
            <w:pPr>
              <w:spacing w:line="240" w:lineRule="auto"/>
              <w:contextualSpacing/>
              <w:rPr>
                <w:lang w:val="ru-RU"/>
              </w:rPr>
            </w:pPr>
          </w:p>
        </w:tc>
      </w:tr>
      <w:tr w:rsidR="009153A1">
        <w:trPr>
          <w:trHeight w:hRule="exact" w:val="350"/>
        </w:trPr>
        <w:tc>
          <w:tcPr>
            <w:tcW w:w="15502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 w:rsidRPr="00377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proofErr w:type="spellStart"/>
            <w:r w:rsidRPr="003771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Развити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9153A1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3771E2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  <w:p w:rsidR="003771E2" w:rsidRPr="003771E2" w:rsidRDefault="003771E2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26.04.2023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8B4625" w:rsidP="008B4625">
            <w:pPr>
              <w:autoSpaceDE w:val="0"/>
              <w:autoSpaceDN w:val="0"/>
              <w:spacing w:before="7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8B4625" w:rsidP="008B4625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 w:rsidTr="0026603C">
        <w:trPr>
          <w:trHeight w:hRule="exact" w:val="1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8B4625" w:rsidP="005A1977">
            <w:pPr>
              <w:autoSpaceDE w:val="0"/>
              <w:autoSpaceDN w:val="0"/>
              <w:spacing w:before="76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04.05.2023 05.05</w:t>
            </w:r>
            <w:r w:rsidR="0012496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6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9153A1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8B4625" w:rsidTr="008B4625">
        <w:trPr>
          <w:trHeight w:hRule="exact" w:val="34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B4625" w:rsidRDefault="008B4625" w:rsidP="005A1977">
            <w:pPr>
              <w:spacing w:line="240" w:lineRule="auto"/>
              <w:contextualSpacing/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625" w:rsidRPr="008B4625" w:rsidRDefault="008B4625" w:rsidP="005A1977">
            <w:pPr>
              <w:spacing w:line="240" w:lineRule="auto"/>
              <w:contextualSpacing/>
              <w:rPr>
                <w:sz w:val="14"/>
                <w:lang w:val="ru-RU"/>
              </w:rPr>
            </w:pPr>
            <w:r w:rsidRPr="008B4625">
              <w:rPr>
                <w:sz w:val="14"/>
                <w:lang w:val="ru-RU"/>
              </w:rPr>
              <w:t>10.05.2023</w:t>
            </w:r>
          </w:p>
          <w:p w:rsidR="008B4625" w:rsidRPr="008B4625" w:rsidRDefault="008B4625" w:rsidP="005A1977">
            <w:pPr>
              <w:spacing w:line="240" w:lineRule="auto"/>
              <w:contextualSpacing/>
              <w:rPr>
                <w:sz w:val="14"/>
                <w:lang w:val="ru-RU"/>
              </w:rPr>
            </w:pPr>
            <w:r w:rsidRPr="008B4625">
              <w:rPr>
                <w:sz w:val="14"/>
                <w:lang w:val="ru-RU"/>
              </w:rPr>
              <w:t>25.05.2023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625" w:rsidRDefault="008B4625" w:rsidP="005A1977">
            <w:pPr>
              <w:spacing w:line="240" w:lineRule="auto"/>
              <w:contextualSpacing/>
            </w:pPr>
          </w:p>
        </w:tc>
      </w:tr>
      <w:tr w:rsidR="008B4625" w:rsidTr="008B4625">
        <w:trPr>
          <w:trHeight w:hRule="exact" w:val="328"/>
        </w:trPr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B4625" w:rsidRDefault="008B4625" w:rsidP="005A1977">
            <w:pPr>
              <w:autoSpaceDE w:val="0"/>
              <w:autoSpaceDN w:val="0"/>
              <w:spacing w:before="7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B4625" w:rsidRPr="008B4625" w:rsidRDefault="008B4625" w:rsidP="005A1977">
            <w:pPr>
              <w:spacing w:line="240" w:lineRule="auto"/>
              <w:contextualSpacing/>
              <w:rPr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625" w:rsidRDefault="008B4625" w:rsidP="005A1977">
            <w:pPr>
              <w:spacing w:line="240" w:lineRule="auto"/>
              <w:contextualSpacing/>
            </w:pPr>
          </w:p>
        </w:tc>
      </w:tr>
    </w:tbl>
    <w:p w:rsidR="009153A1" w:rsidRDefault="009153A1" w:rsidP="005A1977">
      <w:pPr>
        <w:autoSpaceDE w:val="0"/>
        <w:autoSpaceDN w:val="0"/>
        <w:spacing w:after="0" w:line="240" w:lineRule="auto"/>
        <w:contextualSpacing/>
      </w:pPr>
    </w:p>
    <w:p w:rsidR="009153A1" w:rsidRDefault="009153A1" w:rsidP="005A1977">
      <w:pPr>
        <w:spacing w:line="240" w:lineRule="auto"/>
        <w:contextualSpacing/>
        <w:sectPr w:rsidR="009153A1" w:rsidSect="00EF623F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9153A1" w:rsidRDefault="009153A1" w:rsidP="005A1977">
      <w:pPr>
        <w:autoSpaceDE w:val="0"/>
        <w:autoSpaceDN w:val="0"/>
        <w:spacing w:after="78" w:line="240" w:lineRule="auto"/>
        <w:contextualSpacing/>
      </w:pPr>
    </w:p>
    <w:p w:rsidR="009153A1" w:rsidRDefault="00124967" w:rsidP="005A1977">
      <w:pPr>
        <w:autoSpaceDE w:val="0"/>
        <w:autoSpaceDN w:val="0"/>
        <w:spacing w:after="320" w:line="240" w:lineRule="auto"/>
        <w:contextualSpacing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570"/>
        <w:gridCol w:w="6"/>
        <w:gridCol w:w="3524"/>
        <w:gridCol w:w="6"/>
        <w:gridCol w:w="726"/>
        <w:gridCol w:w="6"/>
        <w:gridCol w:w="1614"/>
        <w:gridCol w:w="6"/>
        <w:gridCol w:w="1662"/>
        <w:gridCol w:w="6"/>
        <w:gridCol w:w="1230"/>
        <w:gridCol w:w="6"/>
        <w:gridCol w:w="1184"/>
        <w:gridCol w:w="6"/>
      </w:tblGrid>
      <w:tr w:rsidR="009153A1" w:rsidTr="00691411">
        <w:trPr>
          <w:gridBefore w:val="1"/>
          <w:wBefore w:w="6" w:type="dxa"/>
          <w:trHeight w:hRule="exact" w:val="492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153A1" w:rsidTr="00691411">
        <w:trPr>
          <w:gridBefore w:val="1"/>
          <w:wBefore w:w="6" w:type="dxa"/>
          <w:trHeight w:hRule="exact" w:val="828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3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A1" w:rsidRDefault="009153A1" w:rsidP="005A1977">
            <w:pPr>
              <w:spacing w:line="240" w:lineRule="auto"/>
              <w:contextualSpacing/>
            </w:pPr>
          </w:p>
        </w:tc>
      </w:tr>
      <w:tr w:rsidR="009153A1" w:rsidTr="00691411">
        <w:trPr>
          <w:gridBefore w:val="1"/>
          <w:wBefore w:w="6" w:type="dxa"/>
          <w:trHeight w:hRule="exact" w:val="113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9153A1" w:rsidRPr="005A1977" w:rsidRDefault="00124967" w:rsidP="005A1977">
            <w:pPr>
              <w:autoSpaceDE w:val="0"/>
              <w:autoSpaceDN w:val="0"/>
              <w:spacing w:before="70" w:after="0" w:line="240" w:lineRule="auto"/>
              <w:ind w:left="72"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15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прописей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141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140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141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140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142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11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при работе с рисунками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84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 Линии сложной конфигурации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 А, 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заглавной букв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заглавной букв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зрительного образа букв ы-и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69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заглавной букв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6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82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С, с - З, з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Г, г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69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ча-чу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жи-ши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100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8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Й, й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8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RPr="008B4625" w:rsidTr="00691411">
        <w:trPr>
          <w:gridBefore w:val="1"/>
          <w:wBefore w:w="6" w:type="dxa"/>
          <w:trHeight w:hRule="exact" w:val="5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8B4625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09.01.2023</w:t>
            </w:r>
            <w:r w:rsidR="00124967"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9153A1" w:rsidRPr="008B4625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заглавной буквы Ю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8B4625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10.01.2023</w:t>
            </w:r>
            <w:r w:rsidR="00124967"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9153A1" w:rsidTr="00691411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83.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8B4625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  <w:rPr>
                <w:lang w:val="ru-RU"/>
              </w:rPr>
            </w:pPr>
            <w:r w:rsidRP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8B4625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124967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7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8B462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8B4625" w:rsidP="005A1977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124967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100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 - щ на письме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153A1" w:rsidTr="00691411">
        <w:trPr>
          <w:gridBefore w:val="1"/>
          <w:wBefore w:w="6" w:type="dxa"/>
          <w:trHeight w:hRule="exact" w:val="56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Pr="005A1977" w:rsidRDefault="00124967" w:rsidP="005A1977">
            <w:pPr>
              <w:autoSpaceDE w:val="0"/>
              <w:autoSpaceDN w:val="0"/>
              <w:spacing w:before="100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53A1" w:rsidRDefault="00124967" w:rsidP="005A1977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-ща, чу-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-ши,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6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слов, предложений с 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ь, ъ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8B4625" w:rsidRPr="00862665" w:rsidRDefault="008B4625" w:rsidP="00862665">
            <w:pPr>
              <w:autoSpaceDE w:val="0"/>
              <w:autoSpaceDN w:val="0"/>
              <w:spacing w:before="70" w:after="0" w:line="240" w:lineRule="auto"/>
              <w:contextualSpacing/>
              <w:rPr>
                <w:lang w:val="ru-RU"/>
              </w:rPr>
            </w:pPr>
            <w:r w:rsidRPr="008626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4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62665">
            <w:pPr>
              <w:autoSpaceDE w:val="0"/>
              <w:autoSpaceDN w:val="0"/>
              <w:spacing w:before="98" w:after="0" w:line="240" w:lineRule="auto"/>
              <w:ind w:right="288" w:hanging="19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по выработке</w:t>
            </w:r>
            <w:r w:rsidR="008626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каллиграфически правильного письма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сочетаниями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2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ё, ю, 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9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ю, а - я, э - е на письме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заглавной буквы в словах и предложениях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5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6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62665">
            <w:pPr>
              <w:autoSpaceDE w:val="0"/>
              <w:autoSpaceDN w:val="0"/>
              <w:spacing w:before="98"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11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62665" w:rsidP="00862665">
            <w:pPr>
              <w:autoSpaceDE w:val="0"/>
              <w:autoSpaceDN w:val="0"/>
              <w:spacing w:before="98" w:after="0" w:line="240" w:lineRule="auto"/>
              <w:ind w:right="720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</w:t>
            </w:r>
            <w:r w:rsidR="008B4625"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предложения: точка, </w:t>
            </w:r>
            <w:r w:rsidR="008B4625" w:rsidRPr="005A1977">
              <w:rPr>
                <w:lang w:val="ru-RU"/>
              </w:rPr>
              <w:br/>
            </w:r>
            <w:proofErr w:type="spellStart"/>
            <w:r w:rsidR="008B4625"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="008B4625"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8B4625" w:rsidRPr="005A1977">
              <w:rPr>
                <w:lang w:val="ru-RU"/>
              </w:rPr>
              <w:br/>
            </w:r>
            <w:r w:rsidR="008B4625"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5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114.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691411">
            <w:pPr>
              <w:autoSpaceDE w:val="0"/>
              <w:autoSpaceDN w:val="0"/>
              <w:spacing w:before="98" w:after="0" w:line="240" w:lineRule="auto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Диалог. Осознание ситуации общения: с какой целью, с кем и где происходит общение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691411">
            <w:pPr>
              <w:autoSpaceDE w:val="0"/>
              <w:autoSpaceDN w:val="0"/>
              <w:spacing w:before="98" w:after="0" w:line="240" w:lineRule="auto"/>
              <w:ind w:right="86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1421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691411" w:rsidRDefault="008B4625" w:rsidP="00691411">
            <w:pPr>
              <w:autoSpaceDE w:val="0"/>
              <w:autoSpaceDN w:val="0"/>
              <w:spacing w:before="100" w:after="0" w:line="240" w:lineRule="auto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и различием). </w:t>
            </w: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</w:t>
            </w:r>
            <w:r w:rsidRPr="00691411">
              <w:rPr>
                <w:lang w:val="ru-RU"/>
              </w:rPr>
              <w:br/>
            </w: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 смысловых вопросов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единицп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языка и речи 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11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 (простые случаи, без стечения согласных, без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учёта морфемного членения слова)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предмета (ознакомление)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"кто?", "что?" </w:t>
            </w:r>
            <w:r w:rsidR="00691411"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 w:rsidR="00691411">
              <w:rPr>
                <w:rFonts w:ascii="Times New Roman" w:eastAsia="Times New Roman" w:hAnsi="Times New Roman"/>
                <w:color w:val="000000"/>
                <w:sz w:val="24"/>
              </w:rPr>
              <w:t>ознакомление</w:t>
            </w:r>
            <w:proofErr w:type="spellEnd"/>
            <w:r w:rsidR="00691411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156"/>
              </w:tabs>
              <w:autoSpaceDE w:val="0"/>
              <w:autoSpaceDN w:val="0"/>
              <w:spacing w:before="100" w:after="0" w:line="240" w:lineRule="auto"/>
              <w:ind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признака 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ознакомелени</w:t>
            </w:r>
            <w:r w:rsid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100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5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"какой?", "какая?", "какое?", "какие?"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5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156" w:right="288" w:hanging="15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обсуждение интересов и преодоление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конфликтов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autoSpaceDE w:val="0"/>
              <w:autoSpaceDN w:val="0"/>
              <w:spacing w:before="98" w:after="0" w:line="240" w:lineRule="auto"/>
              <w:ind w:left="72"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84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691411">
            <w:pPr>
              <w:tabs>
                <w:tab w:val="left" w:pos="0"/>
              </w:tabs>
              <w:autoSpaceDE w:val="0"/>
              <w:autoSpaceDN w:val="0"/>
              <w:spacing w:before="98" w:after="0" w:line="240" w:lineRule="auto"/>
              <w:ind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знакомства. Вежливые слова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5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70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Роль слова в речи. Определение 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слова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57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Pr="005A1977" w:rsidRDefault="008B4625" w:rsidP="008B4625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4625" w:rsidTr="00691411">
        <w:trPr>
          <w:gridBefore w:val="1"/>
          <w:wBefore w:w="6" w:type="dxa"/>
          <w:trHeight w:hRule="exact" w:val="11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156" w:right="144" w:hanging="156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со словарём. Уточнение значения слова с помощью </w:t>
            </w:r>
            <w:r w:rsidRPr="005A197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словаря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625" w:rsidRDefault="008B4625" w:rsidP="008B4625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Before w:val="1"/>
          <w:wBefore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691411">
            <w:pPr>
              <w:autoSpaceDE w:val="0"/>
              <w:autoSpaceDN w:val="0"/>
              <w:spacing w:before="98" w:after="0" w:line="240" w:lineRule="auto"/>
              <w:ind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</w:t>
            </w:r>
            <w:r w:rsid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RPr="00691411" w:rsidTr="00691411">
        <w:trPr>
          <w:gridBefore w:val="1"/>
          <w:wBefore w:w="6" w:type="dxa"/>
          <w:trHeight w:hRule="exact" w:val="70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  <w:r w:rsidR="00691411" w:rsidRPr="00691411">
              <w:rPr>
                <w:lang w:val="ru-RU"/>
              </w:rPr>
              <w:br/>
            </w: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деформированных предложений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07.04.2023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C4626" w:rsidRPr="00691411" w:rsidTr="00691411">
        <w:trPr>
          <w:gridBefore w:val="1"/>
          <w:wBefore w:w="6" w:type="dxa"/>
          <w:trHeight w:hRule="exact" w:val="57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134.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текста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C4626" w:rsidRPr="00691411" w:rsidTr="00691411">
        <w:trPr>
          <w:gridBefore w:val="1"/>
          <w:wBefore w:w="6" w:type="dxa"/>
          <w:trHeight w:hRule="exact" w:val="85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речи. Гласные и </w:t>
            </w:r>
            <w:r w:rsidR="00691411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звуки, их различение.</w:t>
            </w:r>
          </w:p>
          <w:p w:rsidR="00AC4626" w:rsidRPr="00691411" w:rsidRDefault="00AC4626" w:rsidP="00AC4626">
            <w:pPr>
              <w:autoSpaceDE w:val="0"/>
              <w:autoSpaceDN w:val="0"/>
              <w:spacing w:before="70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 в слове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11.04.2023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C4626" w:rsidRPr="00691411" w:rsidTr="00691411">
        <w:trPr>
          <w:gridBefore w:val="1"/>
          <w:wBefore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136.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ударные и безударные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C4626" w:rsidTr="00691411">
        <w:trPr>
          <w:gridBefore w:val="1"/>
          <w:wBefore w:w="6" w:type="dxa"/>
          <w:trHeight w:hRule="exact" w:val="141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137.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691411">
            <w:pPr>
              <w:autoSpaceDE w:val="0"/>
              <w:autoSpaceDN w:val="0"/>
              <w:spacing w:before="98" w:after="0" w:line="240" w:lineRule="auto"/>
              <w:ind w:right="43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Before w:val="1"/>
          <w:wBefore w:w="6" w:type="dxa"/>
          <w:trHeight w:hRule="exact" w:val="113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691411" w:rsidP="00691411">
            <w:pPr>
              <w:autoSpaceDE w:val="0"/>
              <w:autoSpaceDN w:val="0"/>
              <w:spacing w:before="98" w:after="0" w:line="240" w:lineRule="auto"/>
              <w:ind w:right="432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</w:t>
            </w:r>
            <w:r w:rsidR="00AC4626"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безударного гласного звука в словах. </w:t>
            </w:r>
            <w:r w:rsidR="00AC4626"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="00AC4626" w:rsidRPr="00691411">
              <w:rPr>
                <w:lang w:val="ru-RU"/>
              </w:rPr>
              <w:br/>
            </w:r>
            <w:r w:rsidR="00AC4626"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орфографическим словарём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их обозначающие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Before w:val="1"/>
          <w:wBefore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е, ё, ю, я в слове. </w:t>
            </w: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 функция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Before w:val="1"/>
          <w:wBefore w:w="6" w:type="dxa"/>
          <w:trHeight w:hRule="exact" w:val="56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как показатель мягкости согласного звука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RPr="00691411" w:rsidTr="00691411">
        <w:trPr>
          <w:gridAfter w:val="1"/>
          <w:wAfter w:w="6" w:type="dxa"/>
          <w:trHeight w:hRule="exact" w:val="5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и буквы, </w:t>
            </w:r>
            <w:r w:rsid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26603C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26603C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26603C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26603C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20.04.2023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26603C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и глухие согласные звуки, их различение.</w:t>
            </w:r>
          </w:p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Согласный звук [й'] и гласный звук [и]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AC4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глухости-звонкости согласные звуки на конце слов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глухости-звонкости на конце слова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67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691411">
            <w:pPr>
              <w:autoSpaceDE w:val="0"/>
              <w:autoSpaceDN w:val="0"/>
              <w:spacing w:before="98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поздравление и вручение подарка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6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691411">
            <w:pPr>
              <w:autoSpaceDE w:val="0"/>
              <w:autoSpaceDN w:val="0"/>
              <w:spacing w:before="98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Шипящие согласные звуки [ж], [ш], [ч'], [щ']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56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сочетания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</w:t>
            </w:r>
            <w:r w:rsidRPr="00AC4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AC4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6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уточнение значения незнакомых слов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7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правил правописания сочетаний </w:t>
            </w:r>
            <w:proofErr w:type="spellStart"/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AC4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алфавит: правильное название букв, знание их </w:t>
            </w:r>
            <w:r w:rsidRPr="00AC4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154.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</w:t>
            </w:r>
            <w:r w:rsidRPr="00AC4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отчествах, фамилиях людей, в географических названиях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AC4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56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со словами, близкими по значению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57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отвечающих 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вопросы "кто?", "что?"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RPr="00691411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691411" w:rsidP="00AC4626">
            <w:pPr>
              <w:autoSpaceDE w:val="0"/>
              <w:autoSpaceDN w:val="0"/>
              <w:spacing w:before="98" w:after="0" w:line="240" w:lineRule="auto"/>
              <w:ind w:left="156" w:right="292" w:hanging="156"/>
              <w:contextualSpacing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отвечающих на </w:t>
            </w:r>
            <w:r w:rsidR="00AC4626"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C4626" w:rsidTr="00691411">
        <w:trPr>
          <w:gridAfter w:val="1"/>
          <w:wAfter w:w="6" w:type="dxa"/>
          <w:trHeight w:hRule="exact" w:val="80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autoSpaceDE w:val="0"/>
              <w:autoSpaceDN w:val="0"/>
              <w:spacing w:before="98" w:after="0" w:line="240" w:lineRule="auto"/>
              <w:ind w:left="156" w:right="280" w:hanging="156"/>
              <w:contextualSpacing/>
              <w:jc w:val="both"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отвечающих на вопросы "что делать?", "что сделать?"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691411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 w:rsidRPr="006914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18.05.2023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116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156" w:right="432" w:hanging="156"/>
              <w:contextualSpacing/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57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288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тексте и </w:t>
            </w:r>
            <w:r w:rsidRPr="005A1977">
              <w:rPr>
                <w:lang w:val="ru-RU"/>
              </w:rPr>
              <w:tab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autoSpaceDE w:val="0"/>
              <w:autoSpaceDN w:val="0"/>
              <w:spacing w:before="98" w:after="0" w:line="240" w:lineRule="auto"/>
              <w:ind w:left="72" w:right="144"/>
              <w:contextualSpacing/>
              <w:rPr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рассказа по сюжетным картинкам и </w:t>
            </w:r>
            <w:r w:rsidRPr="005A1977">
              <w:rPr>
                <w:lang w:val="ru-RU"/>
              </w:rPr>
              <w:br/>
            </w: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B66103" w:rsidRDefault="00B66103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>
              <w:rPr>
                <w:lang w:val="ru-RU"/>
              </w:rPr>
              <w:t>23.05.2023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57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AC4626" w:rsidP="00AC4626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720"/>
              <w:contextualSpacing/>
              <w:rPr>
                <w:lang w:val="ru-RU"/>
              </w:rPr>
            </w:pPr>
            <w:proofErr w:type="spellStart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Комплескное</w:t>
            </w:r>
            <w:proofErr w:type="spellEnd"/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1 классе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B66103" w:rsidRDefault="00B66103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>
              <w:rPr>
                <w:lang w:val="ru-RU"/>
              </w:rPr>
              <w:t>24.05.2023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848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5A1977" w:rsidRDefault="00691411" w:rsidP="00691411">
            <w:pPr>
              <w:autoSpaceDE w:val="0"/>
              <w:autoSpaceDN w:val="0"/>
              <w:spacing w:before="98" w:after="0" w:line="240" w:lineRule="auto"/>
              <w:ind w:right="576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</w:t>
            </w:r>
            <w:r w:rsidR="00AC4626"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 1 классе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Pr="00B66103" w:rsidRDefault="00B66103" w:rsidP="00B66103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  <w:r>
              <w:rPr>
                <w:lang w:val="ru-RU"/>
              </w:rPr>
              <w:t>25.05.2023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4626" w:rsidTr="00691411">
        <w:trPr>
          <w:gridAfter w:val="1"/>
          <w:wAfter w:w="6" w:type="dxa"/>
          <w:trHeight w:hRule="exact" w:val="27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626" w:rsidRDefault="00AC4626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</w:pPr>
          </w:p>
        </w:tc>
      </w:tr>
      <w:tr w:rsidR="00B66103" w:rsidRPr="00B66103" w:rsidTr="00691411">
        <w:trPr>
          <w:gridAfter w:val="1"/>
          <w:wAfter w:w="6" w:type="dxa"/>
          <w:trHeight w:hRule="exact" w:val="55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103" w:rsidRDefault="00B66103" w:rsidP="00AC4626">
            <w:pPr>
              <w:autoSpaceDE w:val="0"/>
              <w:autoSpaceDN w:val="0"/>
              <w:spacing w:before="98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103" w:rsidRPr="00B66103" w:rsidRDefault="00B66103" w:rsidP="00AC4626">
            <w:pPr>
              <w:autoSpaceDE w:val="0"/>
              <w:autoSpaceDN w:val="0"/>
              <w:spacing w:before="98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A19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103" w:rsidRPr="00B66103" w:rsidRDefault="00B66103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103" w:rsidRPr="00B66103" w:rsidRDefault="00B66103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103" w:rsidRPr="00B66103" w:rsidRDefault="00B66103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103" w:rsidRPr="00B66103" w:rsidRDefault="00B66103" w:rsidP="00AC4626">
            <w:pPr>
              <w:autoSpaceDE w:val="0"/>
              <w:autoSpaceDN w:val="0"/>
              <w:spacing w:before="98" w:after="0" w:line="240" w:lineRule="auto"/>
              <w:ind w:left="72"/>
              <w:contextualSpacing/>
              <w:rPr>
                <w:lang w:val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103" w:rsidRPr="00B66103" w:rsidRDefault="00B66103" w:rsidP="00AC4626">
            <w:pPr>
              <w:autoSpaceDE w:val="0"/>
              <w:autoSpaceDN w:val="0"/>
              <w:spacing w:before="98" w:after="0" w:line="240" w:lineRule="auto"/>
              <w:ind w:left="72" w:right="288"/>
              <w:contextualSpacing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9153A1" w:rsidRDefault="009153A1" w:rsidP="005A1977">
      <w:pPr>
        <w:spacing w:line="240" w:lineRule="auto"/>
        <w:contextualSpacing/>
        <w:sectPr w:rsidR="009153A1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66103" w:rsidRPr="00B66103" w:rsidRDefault="00B66103" w:rsidP="00B66103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B661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66103" w:rsidRPr="00B66103" w:rsidRDefault="00B66103" w:rsidP="00B66103">
      <w:pPr>
        <w:autoSpaceDE w:val="0"/>
        <w:autoSpaceDN w:val="0"/>
        <w:spacing w:before="346" w:after="0" w:line="240" w:lineRule="auto"/>
        <w:contextualSpacing/>
        <w:rPr>
          <w:lang w:val="ru-RU"/>
        </w:rPr>
      </w:pPr>
      <w:r w:rsidRPr="00B6610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66103" w:rsidRPr="005A1977" w:rsidRDefault="00B66103" w:rsidP="00B66103">
      <w:pPr>
        <w:autoSpaceDE w:val="0"/>
        <w:autoSpaceDN w:val="0"/>
        <w:spacing w:before="166" w:after="0" w:line="240" w:lineRule="auto"/>
        <w:contextualSpacing/>
        <w:rPr>
          <w:lang w:val="ru-RU"/>
        </w:rPr>
      </w:pP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</w:p>
    <w:p w:rsidR="00B66103" w:rsidRPr="005A1977" w:rsidRDefault="00B66103" w:rsidP="00B66103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66103" w:rsidRPr="005A1977" w:rsidRDefault="00B66103" w:rsidP="00B66103">
      <w:pPr>
        <w:autoSpaceDE w:val="0"/>
        <w:autoSpaceDN w:val="0"/>
        <w:spacing w:before="166" w:after="0" w:line="240" w:lineRule="auto"/>
        <w:contextualSpacing/>
        <w:rPr>
          <w:lang w:val="ru-RU"/>
        </w:rPr>
      </w:pPr>
      <w:proofErr w:type="spell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Просвещение»;</w:t>
      </w:r>
    </w:p>
    <w:p w:rsidR="00B66103" w:rsidRPr="005A1977" w:rsidRDefault="00B66103" w:rsidP="00B66103">
      <w:pPr>
        <w:autoSpaceDE w:val="0"/>
        <w:autoSpaceDN w:val="0"/>
        <w:spacing w:before="264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66103" w:rsidRPr="005A1977" w:rsidRDefault="00B66103" w:rsidP="00B66103">
      <w:pPr>
        <w:autoSpaceDE w:val="0"/>
        <w:autoSpaceDN w:val="0"/>
        <w:spacing w:before="168" w:after="0" w:line="240" w:lineRule="auto"/>
        <w:contextualSpacing/>
        <w:rPr>
          <w:lang w:val="ru-RU"/>
        </w:rPr>
      </w:pPr>
      <w:proofErr w:type="spellStart"/>
      <w:proofErr w:type="gramStart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 xml:space="preserve"> ,РЭШ</w:t>
      </w:r>
      <w:proofErr w:type="gramEnd"/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66103" w:rsidRDefault="00B66103" w:rsidP="00B66103">
      <w:pPr>
        <w:spacing w:line="240" w:lineRule="auto"/>
        <w:contextualSpacing/>
        <w:rPr>
          <w:lang w:val="ru-RU"/>
        </w:rPr>
      </w:pPr>
    </w:p>
    <w:p w:rsidR="00B66103" w:rsidRDefault="00B66103" w:rsidP="00B66103">
      <w:pPr>
        <w:spacing w:line="240" w:lineRule="auto"/>
        <w:contextualSpacing/>
        <w:rPr>
          <w:lang w:val="ru-RU"/>
        </w:rPr>
      </w:pPr>
    </w:p>
    <w:p w:rsidR="00B66103" w:rsidRDefault="00B66103" w:rsidP="00B66103">
      <w:pPr>
        <w:spacing w:line="240" w:lineRule="auto"/>
        <w:contextualSpacing/>
        <w:rPr>
          <w:lang w:val="ru-RU"/>
        </w:rPr>
      </w:pPr>
    </w:p>
    <w:p w:rsidR="00B66103" w:rsidRDefault="00B66103" w:rsidP="00B66103">
      <w:pPr>
        <w:spacing w:line="240" w:lineRule="auto"/>
        <w:contextualSpacing/>
        <w:rPr>
          <w:lang w:val="ru-RU"/>
        </w:rPr>
      </w:pPr>
    </w:p>
    <w:p w:rsidR="00B66103" w:rsidRDefault="00B66103" w:rsidP="00B66103">
      <w:pPr>
        <w:spacing w:line="240" w:lineRule="auto"/>
        <w:contextualSpacing/>
        <w:rPr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2BD1" w:rsidRDefault="006A2BD1" w:rsidP="00B6610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66103" w:rsidRPr="005A1977" w:rsidRDefault="00B66103" w:rsidP="00B66103">
      <w:pPr>
        <w:autoSpaceDE w:val="0"/>
        <w:autoSpaceDN w:val="0"/>
        <w:spacing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66103" w:rsidRPr="005A1977" w:rsidRDefault="00B66103" w:rsidP="00B66103">
      <w:pPr>
        <w:autoSpaceDE w:val="0"/>
        <w:autoSpaceDN w:val="0"/>
        <w:spacing w:before="346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66103" w:rsidRPr="005A1977" w:rsidRDefault="00B66103" w:rsidP="00B66103">
      <w:pPr>
        <w:autoSpaceDE w:val="0"/>
        <w:autoSpaceDN w:val="0"/>
        <w:spacing w:before="166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B66103" w:rsidRPr="005A1977" w:rsidRDefault="00B66103" w:rsidP="00B66103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66103" w:rsidRPr="005A1977" w:rsidRDefault="00B66103" w:rsidP="00B66103">
      <w:pPr>
        <w:autoSpaceDE w:val="0"/>
        <w:autoSpaceDN w:val="0"/>
        <w:spacing w:before="166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B66103" w:rsidRPr="005A1977" w:rsidRDefault="00B66103" w:rsidP="00B66103">
      <w:pPr>
        <w:autoSpaceDE w:val="0"/>
        <w:autoSpaceDN w:val="0"/>
        <w:spacing w:before="70" w:after="0" w:line="240" w:lineRule="auto"/>
        <w:contextualSpacing/>
        <w:rPr>
          <w:lang w:val="ru-RU"/>
        </w:rPr>
      </w:pPr>
      <w:r w:rsidRPr="005A1977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B66103" w:rsidRPr="006A2BD1" w:rsidRDefault="00B66103" w:rsidP="006A2BD1">
      <w:pPr>
        <w:autoSpaceDE w:val="0"/>
        <w:autoSpaceDN w:val="0"/>
        <w:spacing w:before="70" w:after="0" w:line="240" w:lineRule="auto"/>
        <w:ind w:right="9072"/>
        <w:contextualSpacing/>
        <w:rPr>
          <w:lang w:val="ru-RU"/>
        </w:rPr>
        <w:sectPr w:rsidR="00B66103" w:rsidRPr="006A2BD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26603C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Колонки </w:t>
      </w:r>
      <w:r w:rsidRPr="0026603C">
        <w:rPr>
          <w:lang w:val="ru-RU"/>
        </w:rPr>
        <w:br/>
      </w:r>
      <w:r w:rsidR="006A2BD1" w:rsidRPr="0026603C">
        <w:rPr>
          <w:rFonts w:ascii="Times New Roman" w:eastAsia="Times New Roman" w:hAnsi="Times New Roman"/>
          <w:color w:val="000000"/>
          <w:sz w:val="24"/>
          <w:lang w:val="ru-RU"/>
        </w:rPr>
        <w:t>4.Компьюте</w:t>
      </w:r>
      <w:r w:rsidR="006A2BD1">
        <w:rPr>
          <w:rFonts w:ascii="Times New Roman" w:eastAsia="Times New Roman" w:hAnsi="Times New Roman"/>
          <w:color w:val="000000"/>
          <w:sz w:val="24"/>
          <w:lang w:val="ru-RU"/>
        </w:rPr>
        <w:t>ре</w:t>
      </w:r>
    </w:p>
    <w:p w:rsidR="0026603C" w:rsidRPr="0026603C" w:rsidRDefault="0026603C" w:rsidP="002660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603C">
        <w:rPr>
          <w:rFonts w:ascii="Times New Roman" w:hAnsi="Times New Roman"/>
          <w:b/>
          <w:sz w:val="28"/>
          <w:szCs w:val="28"/>
          <w:lang w:val="ru-RU"/>
        </w:rPr>
        <w:lastRenderedPageBreak/>
        <w:t>ЛИСТ ДОПОЛНЕНИЙ И ИЗМЕНЕНИЙ</w:t>
      </w:r>
    </w:p>
    <w:p w:rsidR="0026603C" w:rsidRPr="0026603C" w:rsidRDefault="0026603C" w:rsidP="0026603C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2268"/>
        <w:gridCol w:w="1950"/>
      </w:tblGrid>
      <w:tr w:rsidR="0026603C" w:rsidRPr="00961478" w:rsidTr="0026603C">
        <w:tc>
          <w:tcPr>
            <w:tcW w:w="1809" w:type="dxa"/>
          </w:tcPr>
          <w:p w:rsidR="0026603C" w:rsidRPr="00A50ACE" w:rsidRDefault="0026603C" w:rsidP="0026603C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Дата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внесения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изменений</w:t>
            </w:r>
            <w:proofErr w:type="spellEnd"/>
          </w:p>
        </w:tc>
        <w:tc>
          <w:tcPr>
            <w:tcW w:w="3544" w:type="dxa"/>
          </w:tcPr>
          <w:p w:rsidR="0026603C" w:rsidRPr="00A50ACE" w:rsidRDefault="0026603C" w:rsidP="0026603C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26603C" w:rsidRPr="00A50ACE" w:rsidRDefault="0026603C" w:rsidP="0026603C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Реквизиты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документа</w:t>
            </w:r>
            <w:proofErr w:type="spellEnd"/>
          </w:p>
        </w:tc>
        <w:tc>
          <w:tcPr>
            <w:tcW w:w="1950" w:type="dxa"/>
          </w:tcPr>
          <w:p w:rsidR="0026603C" w:rsidRPr="00A50ACE" w:rsidRDefault="0026603C" w:rsidP="0026603C">
            <w:pPr>
              <w:pStyle w:val="2c"/>
              <w:jc w:val="center"/>
              <w:rPr>
                <w:b/>
              </w:rPr>
            </w:pPr>
            <w:proofErr w:type="spellStart"/>
            <w:r w:rsidRPr="00A50ACE">
              <w:rPr>
                <w:b/>
              </w:rPr>
              <w:t>Подпись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лица</w:t>
            </w:r>
            <w:proofErr w:type="spellEnd"/>
            <w:r w:rsidRPr="00A50ACE">
              <w:rPr>
                <w:b/>
              </w:rPr>
              <w:t xml:space="preserve">, </w:t>
            </w:r>
            <w:proofErr w:type="spellStart"/>
            <w:r w:rsidRPr="00A50ACE">
              <w:rPr>
                <w:b/>
              </w:rPr>
              <w:t>внёсшего</w:t>
            </w:r>
            <w:proofErr w:type="spellEnd"/>
            <w:r w:rsidRPr="00A50ACE">
              <w:rPr>
                <w:b/>
              </w:rPr>
              <w:t xml:space="preserve"> </w:t>
            </w:r>
            <w:proofErr w:type="spellStart"/>
            <w:r w:rsidRPr="00A50ACE">
              <w:rPr>
                <w:b/>
              </w:rPr>
              <w:t>запись</w:t>
            </w:r>
            <w:proofErr w:type="spellEnd"/>
          </w:p>
        </w:tc>
      </w:tr>
      <w:tr w:rsidR="0026603C" w:rsidRPr="00961478" w:rsidTr="0026603C">
        <w:trPr>
          <w:trHeight w:val="1556"/>
        </w:trPr>
        <w:tc>
          <w:tcPr>
            <w:tcW w:w="1809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26603C" w:rsidRPr="00961478" w:rsidTr="0026603C">
        <w:trPr>
          <w:trHeight w:val="1409"/>
        </w:trPr>
        <w:tc>
          <w:tcPr>
            <w:tcW w:w="1809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26603C" w:rsidRPr="00961478" w:rsidTr="0026603C">
        <w:tc>
          <w:tcPr>
            <w:tcW w:w="1809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26603C" w:rsidRPr="00961478" w:rsidTr="0026603C">
        <w:tc>
          <w:tcPr>
            <w:tcW w:w="1809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26603C" w:rsidRPr="00961478" w:rsidTr="0026603C">
        <w:tc>
          <w:tcPr>
            <w:tcW w:w="1809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  <w:tr w:rsidR="0026603C" w:rsidRPr="00961478" w:rsidTr="0026603C">
        <w:tc>
          <w:tcPr>
            <w:tcW w:w="1809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26603C" w:rsidRPr="00961478" w:rsidRDefault="0026603C" w:rsidP="0026603C">
            <w:pPr>
              <w:spacing w:line="60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6603C" w:rsidRDefault="0026603C" w:rsidP="0026603C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6603C" w:rsidRDefault="0026603C" w:rsidP="0026603C">
      <w:pPr>
        <w:tabs>
          <w:tab w:val="left" w:pos="573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124967" w:rsidRDefault="00124967" w:rsidP="000F01DA">
      <w:pPr>
        <w:spacing w:line="240" w:lineRule="auto"/>
        <w:contextualSpacing/>
      </w:pPr>
    </w:p>
    <w:sectPr w:rsidR="00124967" w:rsidSect="00034616">
      <w:footerReference w:type="default" r:id="rId10"/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B7" w:rsidRDefault="00ED35B7">
      <w:pPr>
        <w:spacing w:after="0" w:line="240" w:lineRule="auto"/>
      </w:pPr>
      <w:r>
        <w:separator/>
      </w:r>
    </w:p>
  </w:endnote>
  <w:endnote w:type="continuationSeparator" w:id="0">
    <w:p w:rsidR="00ED35B7" w:rsidRDefault="00E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MS Gothic"/>
    <w:panose1 w:val="02060603050605020204"/>
    <w:charset w:val="CC"/>
    <w:family w:val="roman"/>
    <w:pitch w:val="variable"/>
    <w:sig w:usb0="E50006FF" w:usb1="5200F9FB" w:usb2="0A04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976605"/>
      <w:docPartObj>
        <w:docPartGallery w:val="Page Numbers (Bottom of Page)"/>
        <w:docPartUnique/>
      </w:docPartObj>
    </w:sdtPr>
    <w:sdtContent>
      <w:p w:rsidR="00EF623F" w:rsidRDefault="00EF62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BD" w:rsidRPr="000C6EBD">
          <w:rPr>
            <w:noProof/>
            <w:lang w:val="ru-RU"/>
          </w:rPr>
          <w:t>4</w:t>
        </w:r>
        <w:r>
          <w:fldChar w:fldCharType="end"/>
        </w:r>
      </w:p>
    </w:sdtContent>
  </w:sdt>
  <w:p w:rsidR="00EF623F" w:rsidRDefault="00EF62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F" w:rsidRDefault="00EF623F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6EBD">
      <w:rPr>
        <w:noProof/>
      </w:rPr>
      <w:t>26</w:t>
    </w:r>
    <w:r>
      <w:rPr>
        <w:noProof/>
      </w:rPr>
      <w:fldChar w:fldCharType="end"/>
    </w:r>
  </w:p>
  <w:p w:rsidR="00EF623F" w:rsidRDefault="00EF62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B7" w:rsidRDefault="00ED35B7">
      <w:pPr>
        <w:spacing w:after="0" w:line="240" w:lineRule="auto"/>
      </w:pPr>
      <w:r>
        <w:separator/>
      </w:r>
    </w:p>
  </w:footnote>
  <w:footnote w:type="continuationSeparator" w:id="0">
    <w:p w:rsidR="00ED35B7" w:rsidRDefault="00ED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C6EBD"/>
    <w:rsid w:val="000F01DA"/>
    <w:rsid w:val="00124967"/>
    <w:rsid w:val="0015074B"/>
    <w:rsid w:val="0026603C"/>
    <w:rsid w:val="0029639D"/>
    <w:rsid w:val="00326F90"/>
    <w:rsid w:val="003771E2"/>
    <w:rsid w:val="005A1977"/>
    <w:rsid w:val="00691411"/>
    <w:rsid w:val="006A2BD1"/>
    <w:rsid w:val="006A5E16"/>
    <w:rsid w:val="00830025"/>
    <w:rsid w:val="00862665"/>
    <w:rsid w:val="008B1F22"/>
    <w:rsid w:val="008B4625"/>
    <w:rsid w:val="009153A1"/>
    <w:rsid w:val="00971F19"/>
    <w:rsid w:val="00AA1D8D"/>
    <w:rsid w:val="00AC4626"/>
    <w:rsid w:val="00B47730"/>
    <w:rsid w:val="00B66103"/>
    <w:rsid w:val="00CB0664"/>
    <w:rsid w:val="00ED35B7"/>
    <w:rsid w:val="00EF623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7ED7C-89AA-405D-908B-E45F9FB2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9">
    <w:name w:val="Balloon Text"/>
    <w:basedOn w:val="a1"/>
    <w:link w:val="affa"/>
    <w:uiPriority w:val="99"/>
    <w:semiHidden/>
    <w:unhideWhenUsed/>
    <w:rsid w:val="005A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A1977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971F19"/>
  </w:style>
  <w:style w:type="paragraph" w:customStyle="1" w:styleId="2c">
    <w:name w:val="Без интервала2"/>
    <w:basedOn w:val="a1"/>
    <w:qFormat/>
    <w:rsid w:val="0026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98226-3672-41FF-B8C2-0076BFC0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7675</Words>
  <Characters>43753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51326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11</cp:revision>
  <cp:lastPrinted>2022-09-20T04:16:00Z</cp:lastPrinted>
  <dcterms:created xsi:type="dcterms:W3CDTF">2013-12-23T23:15:00Z</dcterms:created>
  <dcterms:modified xsi:type="dcterms:W3CDTF">2022-09-20T04:19:00Z</dcterms:modified>
  <cp:category/>
</cp:coreProperties>
</file>